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7A" w:rsidRPr="008B3249" w:rsidRDefault="0002277A" w:rsidP="0002277A">
      <w:pPr>
        <w:jc w:val="center"/>
        <w:rPr>
          <w:b/>
          <w:sz w:val="28"/>
          <w:szCs w:val="28"/>
        </w:rPr>
      </w:pPr>
      <w:r w:rsidRPr="008B3249">
        <w:rPr>
          <w:b/>
          <w:sz w:val="28"/>
          <w:szCs w:val="28"/>
        </w:rPr>
        <w:t>Муниципальное общеобразовательное учреждение</w:t>
      </w:r>
      <w:r w:rsidRPr="008B3249">
        <w:rPr>
          <w:b/>
          <w:sz w:val="28"/>
          <w:szCs w:val="28"/>
        </w:rPr>
        <w:br/>
        <w:t xml:space="preserve"> Иркутского районного муниципального образования </w:t>
      </w:r>
      <w:r w:rsidRPr="008B3249">
        <w:rPr>
          <w:b/>
          <w:sz w:val="28"/>
          <w:szCs w:val="28"/>
        </w:rPr>
        <w:br/>
        <w:t>«Никольская средняя общеобразовательная школа»</w:t>
      </w:r>
    </w:p>
    <w:p w:rsidR="0002277A" w:rsidRPr="008B3249" w:rsidRDefault="0002277A" w:rsidP="0002277A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77A" w:rsidRPr="008B3249" w:rsidTr="00B13952">
        <w:tc>
          <w:tcPr>
            <w:tcW w:w="3190" w:type="dxa"/>
          </w:tcPr>
          <w:p w:rsidR="0002277A" w:rsidRPr="008B3249" w:rsidRDefault="0002277A" w:rsidP="00B139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 xml:space="preserve">«Согласовано» </w:t>
            </w:r>
          </w:p>
          <w:p w:rsidR="0002277A" w:rsidRPr="008B3249" w:rsidRDefault="0002277A" w:rsidP="00B139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8B3249">
              <w:rPr>
                <w:sz w:val="28"/>
                <w:szCs w:val="28"/>
              </w:rPr>
              <w:t>»  августа 202</w:t>
            </w:r>
            <w:r>
              <w:rPr>
                <w:sz w:val="28"/>
                <w:szCs w:val="28"/>
              </w:rPr>
              <w:t>1</w:t>
            </w:r>
            <w:r w:rsidRPr="008B3249">
              <w:rPr>
                <w:sz w:val="28"/>
                <w:szCs w:val="28"/>
              </w:rPr>
              <w:t xml:space="preserve"> г. руководитель центра</w:t>
            </w:r>
          </w:p>
          <w:p w:rsidR="0002277A" w:rsidRPr="008B3249" w:rsidRDefault="0002277A" w:rsidP="000227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 xml:space="preserve"> «Точка роста»</w:t>
            </w:r>
            <w:r>
              <w:rPr>
                <w:sz w:val="28"/>
                <w:szCs w:val="28"/>
              </w:rPr>
              <w:br/>
              <w:t>_______</w:t>
            </w:r>
            <w:r w:rsidRPr="008B3249">
              <w:rPr>
                <w:sz w:val="28"/>
                <w:szCs w:val="28"/>
              </w:rPr>
              <w:t>/ С.А. Погодаев/</w:t>
            </w:r>
          </w:p>
        </w:tc>
        <w:tc>
          <w:tcPr>
            <w:tcW w:w="3190" w:type="dxa"/>
          </w:tcPr>
          <w:p w:rsidR="0002277A" w:rsidRPr="008B3249" w:rsidRDefault="0002277A" w:rsidP="00B139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77A" w:rsidRPr="008B3249" w:rsidRDefault="0002277A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>«Утверждено»</w:t>
            </w:r>
          </w:p>
          <w:p w:rsidR="0002277A" w:rsidRPr="008B3249" w:rsidRDefault="0002277A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 xml:space="preserve">Директор </w:t>
            </w:r>
          </w:p>
          <w:p w:rsidR="0002277A" w:rsidRPr="008B3249" w:rsidRDefault="0002277A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>МОУ И</w:t>
            </w:r>
            <w:r>
              <w:rPr>
                <w:b w:val="0"/>
                <w:sz w:val="28"/>
                <w:szCs w:val="28"/>
              </w:rPr>
              <w:t>РМО «Никольская СОШ» _______</w:t>
            </w:r>
            <w:r w:rsidRPr="008B3249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И.Н. Куликова</w:t>
            </w:r>
            <w:r w:rsidRPr="008B3249">
              <w:rPr>
                <w:b w:val="0"/>
                <w:sz w:val="28"/>
                <w:szCs w:val="28"/>
              </w:rPr>
              <w:t>/</w:t>
            </w:r>
          </w:p>
          <w:p w:rsidR="0002277A" w:rsidRPr="008B3249" w:rsidRDefault="0002277A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 xml:space="preserve">Приказ   № </w:t>
            </w:r>
          </w:p>
          <w:p w:rsidR="0002277A" w:rsidRPr="008B3249" w:rsidRDefault="0002277A" w:rsidP="000227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Pr="008B3249">
              <w:rPr>
                <w:sz w:val="28"/>
                <w:szCs w:val="28"/>
              </w:rPr>
              <w:t>» августа 202</w:t>
            </w:r>
            <w:r>
              <w:rPr>
                <w:sz w:val="28"/>
                <w:szCs w:val="28"/>
              </w:rPr>
              <w:t>1</w:t>
            </w:r>
            <w:r w:rsidRPr="008B3249">
              <w:rPr>
                <w:sz w:val="28"/>
                <w:szCs w:val="28"/>
              </w:rPr>
              <w:t>г.</w:t>
            </w:r>
            <w:r w:rsidRPr="008B3249">
              <w:rPr>
                <w:sz w:val="28"/>
                <w:szCs w:val="28"/>
              </w:rPr>
              <w:br/>
            </w:r>
          </w:p>
        </w:tc>
      </w:tr>
    </w:tbl>
    <w:p w:rsidR="0002277A" w:rsidRPr="008B3249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Pr="008B3249" w:rsidRDefault="0002277A" w:rsidP="0002277A">
      <w:pPr>
        <w:jc w:val="both"/>
        <w:rPr>
          <w:b/>
          <w:sz w:val="28"/>
          <w:szCs w:val="28"/>
        </w:rPr>
      </w:pPr>
    </w:p>
    <w:p w:rsidR="0002277A" w:rsidRPr="008B3249" w:rsidRDefault="0002277A" w:rsidP="0002277A">
      <w:pPr>
        <w:jc w:val="both"/>
        <w:rPr>
          <w:b/>
          <w:sz w:val="28"/>
          <w:szCs w:val="28"/>
        </w:rPr>
      </w:pPr>
    </w:p>
    <w:p w:rsidR="0002277A" w:rsidRPr="008B3249" w:rsidRDefault="0002277A" w:rsidP="0002277A">
      <w:pPr>
        <w:jc w:val="center"/>
        <w:rPr>
          <w:b/>
          <w:caps/>
          <w:sz w:val="28"/>
          <w:szCs w:val="28"/>
        </w:rPr>
      </w:pPr>
      <w:r w:rsidRPr="008B3249">
        <w:rPr>
          <w:b/>
          <w:caps/>
          <w:sz w:val="28"/>
          <w:szCs w:val="28"/>
        </w:rPr>
        <w:t>Дополнительная общеобразовательная программа</w:t>
      </w:r>
    </w:p>
    <w:p w:rsidR="0002277A" w:rsidRPr="008B3249" w:rsidRDefault="0002277A" w:rsidP="0002277A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>Детского объединения</w:t>
      </w:r>
    </w:p>
    <w:p w:rsidR="0002277A" w:rsidRPr="008B3249" w:rsidRDefault="0002277A" w:rsidP="0002277A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>«Виртуальная реальность и 3</w:t>
      </w:r>
      <w:r w:rsidRPr="008B3249">
        <w:rPr>
          <w:sz w:val="28"/>
          <w:szCs w:val="28"/>
          <w:lang w:val="en-US"/>
        </w:rPr>
        <w:t>D</w:t>
      </w:r>
      <w:r w:rsidRPr="008B3249">
        <w:rPr>
          <w:sz w:val="28"/>
          <w:szCs w:val="28"/>
        </w:rPr>
        <w:t xml:space="preserve"> моделирование»</w:t>
      </w:r>
    </w:p>
    <w:p w:rsidR="0002277A" w:rsidRPr="008B3249" w:rsidRDefault="0002277A" w:rsidP="0002277A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>Образовательная область: технология</w:t>
      </w:r>
    </w:p>
    <w:p w:rsidR="0002277A" w:rsidRPr="008B3249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Default="0002277A" w:rsidP="0002277A">
      <w:pPr>
        <w:jc w:val="both"/>
        <w:rPr>
          <w:b/>
          <w:sz w:val="28"/>
          <w:szCs w:val="28"/>
        </w:rPr>
      </w:pPr>
    </w:p>
    <w:p w:rsidR="0002277A" w:rsidRPr="008B3249" w:rsidRDefault="0002277A" w:rsidP="0002277A">
      <w:pPr>
        <w:jc w:val="both"/>
        <w:rPr>
          <w:b/>
          <w:sz w:val="28"/>
          <w:szCs w:val="28"/>
        </w:rPr>
      </w:pPr>
    </w:p>
    <w:p w:rsidR="0002277A" w:rsidRPr="008B3249" w:rsidRDefault="0002277A" w:rsidP="0002277A">
      <w:pPr>
        <w:spacing w:after="160"/>
        <w:jc w:val="right"/>
        <w:rPr>
          <w:sz w:val="28"/>
          <w:szCs w:val="28"/>
        </w:rPr>
      </w:pPr>
      <w:r w:rsidRPr="008B3249">
        <w:rPr>
          <w:sz w:val="28"/>
          <w:szCs w:val="28"/>
        </w:rPr>
        <w:t xml:space="preserve">Разработчик: </w:t>
      </w:r>
      <w:r w:rsidRPr="008B3249">
        <w:rPr>
          <w:sz w:val="28"/>
          <w:szCs w:val="28"/>
          <w:u w:val="single"/>
        </w:rPr>
        <w:t>Погодаев Степан Александрович</w:t>
      </w:r>
    </w:p>
    <w:p w:rsidR="0002277A" w:rsidRPr="008B3249" w:rsidRDefault="0002277A" w:rsidP="0002277A">
      <w:pPr>
        <w:spacing w:after="160"/>
        <w:jc w:val="right"/>
        <w:rPr>
          <w:sz w:val="28"/>
          <w:szCs w:val="28"/>
          <w:u w:val="single"/>
        </w:rPr>
      </w:pPr>
      <w:r w:rsidRPr="008B3249">
        <w:rPr>
          <w:sz w:val="28"/>
          <w:szCs w:val="28"/>
        </w:rPr>
        <w:t>Квалификационная категория:</w:t>
      </w:r>
      <w:r w:rsidRPr="008B3249">
        <w:rPr>
          <w:sz w:val="28"/>
          <w:szCs w:val="28"/>
          <w:u w:val="single"/>
        </w:rPr>
        <w:t xml:space="preserve"> первая</w:t>
      </w:r>
    </w:p>
    <w:p w:rsidR="0002277A" w:rsidRPr="008B3249" w:rsidRDefault="0002277A" w:rsidP="0002277A">
      <w:pPr>
        <w:jc w:val="both"/>
        <w:rPr>
          <w:sz w:val="28"/>
          <w:szCs w:val="28"/>
        </w:rPr>
      </w:pPr>
    </w:p>
    <w:p w:rsidR="0002277A" w:rsidRPr="008B3249" w:rsidRDefault="0002277A" w:rsidP="0002277A">
      <w:pPr>
        <w:jc w:val="both"/>
        <w:rPr>
          <w:sz w:val="28"/>
          <w:szCs w:val="28"/>
        </w:rPr>
      </w:pPr>
    </w:p>
    <w:p w:rsidR="0002277A" w:rsidRPr="008B3249" w:rsidRDefault="0002277A" w:rsidP="0002277A">
      <w:pPr>
        <w:jc w:val="both"/>
        <w:rPr>
          <w:sz w:val="28"/>
          <w:szCs w:val="28"/>
        </w:rPr>
      </w:pPr>
    </w:p>
    <w:p w:rsidR="0002277A" w:rsidRDefault="0002277A" w:rsidP="0002277A">
      <w:pPr>
        <w:jc w:val="both"/>
        <w:rPr>
          <w:sz w:val="28"/>
          <w:szCs w:val="28"/>
        </w:rPr>
      </w:pPr>
    </w:p>
    <w:p w:rsidR="0002277A" w:rsidRDefault="0002277A" w:rsidP="0002277A">
      <w:pPr>
        <w:jc w:val="both"/>
        <w:rPr>
          <w:sz w:val="28"/>
          <w:szCs w:val="28"/>
        </w:rPr>
      </w:pPr>
    </w:p>
    <w:p w:rsidR="0002277A" w:rsidRDefault="0002277A" w:rsidP="0002277A">
      <w:pPr>
        <w:jc w:val="both"/>
        <w:rPr>
          <w:sz w:val="28"/>
          <w:szCs w:val="28"/>
        </w:rPr>
      </w:pPr>
    </w:p>
    <w:p w:rsidR="0002277A" w:rsidRDefault="0002277A" w:rsidP="0002277A">
      <w:pPr>
        <w:jc w:val="both"/>
        <w:rPr>
          <w:sz w:val="28"/>
          <w:szCs w:val="28"/>
        </w:rPr>
      </w:pPr>
    </w:p>
    <w:p w:rsidR="0002277A" w:rsidRPr="008B3249" w:rsidRDefault="0002277A" w:rsidP="0002277A">
      <w:pPr>
        <w:jc w:val="both"/>
        <w:rPr>
          <w:sz w:val="28"/>
          <w:szCs w:val="28"/>
        </w:rPr>
      </w:pPr>
    </w:p>
    <w:p w:rsidR="0002277A" w:rsidRDefault="0002277A" w:rsidP="0002277A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>Никольск</w:t>
      </w:r>
      <w:r>
        <w:rPr>
          <w:sz w:val="28"/>
          <w:szCs w:val="28"/>
        </w:rPr>
        <w:t>,</w:t>
      </w:r>
      <w:r w:rsidRPr="008B3249">
        <w:rPr>
          <w:sz w:val="28"/>
          <w:szCs w:val="28"/>
        </w:rPr>
        <w:t xml:space="preserve"> 202</w:t>
      </w:r>
      <w:r>
        <w:rPr>
          <w:sz w:val="28"/>
          <w:szCs w:val="28"/>
        </w:rPr>
        <w:t>1 г.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E355F6" w:rsidRPr="00717CB7" w:rsidRDefault="00E355F6" w:rsidP="005702E1">
      <w:pPr>
        <w:spacing w:before="100" w:beforeAutospacing="1" w:after="100" w:afterAutospacing="1"/>
        <w:ind w:firstLine="567"/>
        <w:jc w:val="center"/>
        <w:rPr>
          <w:caps/>
          <w:color w:val="000000" w:themeColor="text1"/>
          <w:sz w:val="24"/>
          <w:szCs w:val="24"/>
        </w:rPr>
      </w:pPr>
      <w:r w:rsidRPr="00717CB7">
        <w:rPr>
          <w:b/>
          <w:caps/>
          <w:color w:val="000000" w:themeColor="text1"/>
          <w:sz w:val="24"/>
          <w:szCs w:val="24"/>
        </w:rPr>
        <w:lastRenderedPageBreak/>
        <w:t>Пояснительная записка</w:t>
      </w:r>
      <w:r w:rsidRPr="00717CB7">
        <w:rPr>
          <w:caps/>
          <w:color w:val="000000" w:themeColor="text1"/>
          <w:sz w:val="24"/>
          <w:szCs w:val="24"/>
        </w:rPr>
        <w:t xml:space="preserve">. </w:t>
      </w:r>
    </w:p>
    <w:p w:rsidR="00A3792C" w:rsidRPr="00717CB7" w:rsidRDefault="00A3792C" w:rsidP="00751873">
      <w:pPr>
        <w:tabs>
          <w:tab w:val="left" w:pos="480"/>
          <w:tab w:val="left" w:pos="600"/>
          <w:tab w:val="left" w:pos="720"/>
        </w:tabs>
        <w:rPr>
          <w:b/>
          <w:caps/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  <w:shd w:val="clear" w:color="auto" w:fill="FFFFFF"/>
        </w:rPr>
        <w:t>В ходе практических занятий по программе обучающиеся познакомятся с виртуальной, дополненной и смешанной реальностями, с 3D-моделированием и 3D-печатью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  <w:r w:rsidRPr="00717CB7">
        <w:rPr>
          <w:color w:val="000000" w:themeColor="text1"/>
          <w:sz w:val="24"/>
          <w:szCs w:val="24"/>
        </w:rPr>
        <w:t>.</w:t>
      </w:r>
      <w:r w:rsidR="000B6346">
        <w:rPr>
          <w:color w:val="000000" w:themeColor="text1"/>
          <w:sz w:val="24"/>
          <w:szCs w:val="24"/>
        </w:rPr>
        <w:t xml:space="preserve"> </w:t>
      </w:r>
      <w:r w:rsidRPr="00717CB7">
        <w:rPr>
          <w:color w:val="000000" w:themeColor="text1"/>
          <w:sz w:val="24"/>
          <w:szCs w:val="24"/>
        </w:rPr>
        <w:t xml:space="preserve">Актуальность  заключается в том,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 Результаты технической фантазии всегда стремились вылиться на бумагу, а затем и воплотиться в жизнь. Если раньше, представить то, как будет выглядеть дом или интерьер комнаты, автомобиль или теплоход мы могли лишь по чертежу или рисунку, то с появлением компьютерного трехмерного моделирования стало возможным создать объемное изображение спроектированного сооружения. </w:t>
      </w:r>
    </w:p>
    <w:p w:rsidR="00A3792C" w:rsidRPr="00717CB7" w:rsidRDefault="00A3792C" w:rsidP="00751873">
      <w:pPr>
        <w:tabs>
          <w:tab w:val="left" w:pos="480"/>
          <w:tab w:val="left" w:pos="600"/>
          <w:tab w:val="left" w:pos="720"/>
        </w:tabs>
        <w:rPr>
          <w:b/>
          <w:caps/>
          <w:color w:val="000000" w:themeColor="text1"/>
          <w:sz w:val="24"/>
          <w:szCs w:val="24"/>
        </w:rPr>
      </w:pPr>
    </w:p>
    <w:p w:rsidR="00751873" w:rsidRPr="00717CB7" w:rsidRDefault="00751873" w:rsidP="00751873">
      <w:pPr>
        <w:tabs>
          <w:tab w:val="left" w:pos="480"/>
          <w:tab w:val="left" w:pos="600"/>
          <w:tab w:val="left" w:pos="720"/>
        </w:tabs>
        <w:rPr>
          <w:bCs/>
          <w:caps/>
          <w:color w:val="000000" w:themeColor="text1"/>
          <w:sz w:val="24"/>
          <w:szCs w:val="24"/>
        </w:rPr>
      </w:pPr>
      <w:r w:rsidRPr="00717CB7">
        <w:rPr>
          <w:b/>
          <w:caps/>
          <w:color w:val="000000" w:themeColor="text1"/>
          <w:sz w:val="24"/>
          <w:szCs w:val="24"/>
        </w:rPr>
        <w:t>Условия реализации образовательной программы:</w:t>
      </w:r>
    </w:p>
    <w:p w:rsidR="00751873" w:rsidRPr="00717CB7" w:rsidRDefault="00751873" w:rsidP="00751873">
      <w:pPr>
        <w:ind w:firstLine="567"/>
        <w:jc w:val="both"/>
        <w:rPr>
          <w:color w:val="000000" w:themeColor="text1"/>
          <w:sz w:val="24"/>
          <w:szCs w:val="24"/>
        </w:rPr>
      </w:pPr>
    </w:p>
    <w:p w:rsidR="00751873" w:rsidRPr="00717CB7" w:rsidRDefault="00751873" w:rsidP="00751873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 xml:space="preserve">Возраст детей, участвующих в реализации данной программы:  </w:t>
      </w:r>
      <w:r w:rsidRPr="00717CB7">
        <w:rPr>
          <w:bCs/>
          <w:color w:val="000000" w:themeColor="text1"/>
          <w:sz w:val="24"/>
          <w:szCs w:val="24"/>
        </w:rPr>
        <w:t>1</w:t>
      </w:r>
      <w:r w:rsidR="00000E3E" w:rsidRPr="00717CB7">
        <w:rPr>
          <w:bCs/>
          <w:color w:val="000000" w:themeColor="text1"/>
          <w:sz w:val="24"/>
          <w:szCs w:val="24"/>
        </w:rPr>
        <w:t>1</w:t>
      </w:r>
      <w:r w:rsidRPr="00717CB7">
        <w:rPr>
          <w:bCs/>
          <w:color w:val="000000" w:themeColor="text1"/>
          <w:sz w:val="24"/>
          <w:szCs w:val="24"/>
        </w:rPr>
        <w:t>- 17 лет.</w:t>
      </w:r>
    </w:p>
    <w:p w:rsidR="00751873" w:rsidRPr="00717CB7" w:rsidRDefault="00751873" w:rsidP="00751873">
      <w:pPr>
        <w:ind w:firstLine="567"/>
        <w:jc w:val="both"/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 xml:space="preserve">Сроки реализации программы:  1 год  </w:t>
      </w:r>
    </w:p>
    <w:p w:rsidR="00751873" w:rsidRPr="00717CB7" w:rsidRDefault="00251FDE" w:rsidP="0075187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000E3E" w:rsidRPr="00717CB7">
        <w:rPr>
          <w:color w:val="000000" w:themeColor="text1"/>
          <w:sz w:val="24"/>
          <w:szCs w:val="24"/>
        </w:rPr>
        <w:t xml:space="preserve"> час</w:t>
      </w:r>
      <w:r>
        <w:rPr>
          <w:color w:val="000000" w:themeColor="text1"/>
          <w:sz w:val="24"/>
          <w:szCs w:val="24"/>
        </w:rPr>
        <w:t>а</w:t>
      </w:r>
      <w:r w:rsidR="00751873" w:rsidRPr="00717CB7">
        <w:rPr>
          <w:color w:val="000000" w:themeColor="text1"/>
          <w:sz w:val="24"/>
          <w:szCs w:val="24"/>
        </w:rPr>
        <w:t xml:space="preserve"> в неделю/</w:t>
      </w:r>
      <w:r w:rsidR="00000E3E" w:rsidRPr="00717CB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36</w:t>
      </w:r>
      <w:r w:rsidR="00751873" w:rsidRPr="00717CB7">
        <w:rPr>
          <w:color w:val="000000" w:themeColor="text1"/>
          <w:sz w:val="24"/>
          <w:szCs w:val="24"/>
        </w:rPr>
        <w:t xml:space="preserve"> часов в год</w:t>
      </w:r>
    </w:p>
    <w:p w:rsidR="00751873" w:rsidRPr="00717CB7" w:rsidRDefault="00751873" w:rsidP="005702E1">
      <w:pPr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en-US"/>
        </w:rPr>
      </w:pPr>
    </w:p>
    <w:p w:rsidR="005702E1" w:rsidRPr="00717CB7" w:rsidRDefault="005702E1" w:rsidP="005702E1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  <w:u w:val="single"/>
        </w:rPr>
      </w:pPr>
    </w:p>
    <w:p w:rsidR="005702E1" w:rsidRPr="00717CB7" w:rsidRDefault="005702E1" w:rsidP="005702E1">
      <w:pPr>
        <w:rPr>
          <w:b/>
          <w:color w:val="000000" w:themeColor="text1"/>
          <w:sz w:val="24"/>
          <w:szCs w:val="24"/>
        </w:rPr>
      </w:pPr>
      <w:bookmarkStart w:id="1" w:name="_Toc252752930"/>
      <w:r w:rsidRPr="00717CB7">
        <w:rPr>
          <w:b/>
          <w:color w:val="000000" w:themeColor="text1"/>
          <w:sz w:val="24"/>
          <w:szCs w:val="24"/>
        </w:rPr>
        <w:t>ЦЕЛИ ПРОГРАММЫ</w:t>
      </w:r>
    </w:p>
    <w:p w:rsidR="00A3792C" w:rsidRPr="00717CB7" w:rsidRDefault="00A3792C" w:rsidP="005702E1">
      <w:pPr>
        <w:rPr>
          <w:b/>
          <w:color w:val="000000" w:themeColor="text1"/>
          <w:sz w:val="24"/>
          <w:szCs w:val="24"/>
        </w:rPr>
      </w:pPr>
    </w:p>
    <w:p w:rsidR="00000E3E" w:rsidRPr="00717CB7" w:rsidRDefault="00A3792C" w:rsidP="00A3792C">
      <w:pPr>
        <w:shd w:val="clear" w:color="auto" w:fill="FFFFFF"/>
        <w:ind w:firstLine="708"/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  <w:shd w:val="clear" w:color="auto" w:fill="FFFFFF"/>
        </w:rPr>
        <w:t>Создание условий для изучения технологий виртуальной и дополненной реальности, основ 3D-моделирования, развития научно-технического и творческого потенциала личности ребёнка, развить творческие и дизайнерские способности обучающихся.</w:t>
      </w:r>
    </w:p>
    <w:p w:rsidR="00000E3E" w:rsidRPr="00717CB7" w:rsidRDefault="00000E3E" w:rsidP="00000E3E">
      <w:pPr>
        <w:shd w:val="clear" w:color="auto" w:fill="FFFFFF"/>
        <w:rPr>
          <w:b/>
          <w:color w:val="000000" w:themeColor="text1"/>
          <w:sz w:val="24"/>
          <w:szCs w:val="24"/>
          <w:u w:val="single"/>
        </w:rPr>
      </w:pPr>
      <w:r w:rsidRPr="00717CB7">
        <w:rPr>
          <w:b/>
          <w:color w:val="000000" w:themeColor="text1"/>
          <w:sz w:val="24"/>
          <w:szCs w:val="24"/>
          <w:u w:val="single"/>
        </w:rPr>
        <w:t>Задачи:</w:t>
      </w:r>
    </w:p>
    <w:p w:rsidR="00A3792C" w:rsidRPr="00717CB7" w:rsidRDefault="00A3792C" w:rsidP="00A3792C">
      <w:pPr>
        <w:rPr>
          <w:b/>
          <w:color w:val="000000" w:themeColor="text1"/>
          <w:sz w:val="24"/>
          <w:szCs w:val="24"/>
          <w:u w:val="single"/>
        </w:rPr>
      </w:pPr>
      <w:r w:rsidRPr="00717CB7">
        <w:rPr>
          <w:b/>
          <w:color w:val="000000" w:themeColor="text1"/>
          <w:sz w:val="24"/>
          <w:szCs w:val="24"/>
          <w:u w:val="single"/>
        </w:rPr>
        <w:t>Обучающие:</w:t>
      </w:r>
    </w:p>
    <w:p w:rsidR="00A3792C" w:rsidRPr="00717CB7" w:rsidRDefault="00A3792C" w:rsidP="00A3792C">
      <w:pPr>
        <w:pStyle w:val="a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освоить создание сложных трехмерных объектов;</w:t>
      </w:r>
    </w:p>
    <w:p w:rsidR="00A3792C" w:rsidRPr="00717CB7" w:rsidRDefault="00A3792C" w:rsidP="00A3792C">
      <w:pPr>
        <w:pStyle w:val="a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получить навык работы с текстурами и материалами для максимальной реалистичности</w:t>
      </w:r>
    </w:p>
    <w:p w:rsidR="00A3792C" w:rsidRPr="00717CB7" w:rsidRDefault="00A3792C" w:rsidP="00A3792C">
      <w:pPr>
        <w:pStyle w:val="a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получить начальные сведения о процессе анимации трехмерных моделей, используя</w:t>
      </w:r>
    </w:p>
    <w:p w:rsidR="00A3792C" w:rsidRPr="00717CB7" w:rsidRDefault="00A3792C" w:rsidP="00A3792C">
      <w:pPr>
        <w:pStyle w:val="a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получить навык трехмерной печати.</w:t>
      </w:r>
    </w:p>
    <w:p w:rsidR="00A3792C" w:rsidRPr="00717CB7" w:rsidRDefault="00A3792C" w:rsidP="00A3792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17CB7">
        <w:rPr>
          <w:color w:val="000000" w:themeColor="text1"/>
          <w:bdr w:val="none" w:sz="0" w:space="0" w:color="auto" w:frame="1"/>
        </w:rPr>
        <w:t>формировать представление о виртуальной, дополненной и смешанной− реальности, базовых понятиях, актуальности и перспективах данных технологий; </w:t>
      </w:r>
    </w:p>
    <w:p w:rsidR="00A3792C" w:rsidRPr="00717CB7" w:rsidRDefault="00A3792C" w:rsidP="00A3792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17CB7">
        <w:rPr>
          <w:color w:val="000000" w:themeColor="text1"/>
          <w:bdr w:val="none" w:sz="0" w:space="0" w:color="auto" w:frame="1"/>
        </w:rPr>
        <w:t>формировать представления о разнообразии, конструктивных− особенностях и принципах работы VR/AR-устройств,  </w:t>
      </w:r>
    </w:p>
    <w:p w:rsidR="00A3792C" w:rsidRPr="00717CB7" w:rsidRDefault="00A3792C" w:rsidP="00A3792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17CB7">
        <w:rPr>
          <w:color w:val="000000" w:themeColor="text1"/>
          <w:bdr w:val="none" w:sz="0" w:space="0" w:color="auto" w:frame="1"/>
        </w:rPr>
        <w:t>формировать умение работать с профильным программным− обеспечением (инструментарием дополненной реальности, графическими 3D редакторами) </w:t>
      </w:r>
    </w:p>
    <w:p w:rsidR="00A3792C" w:rsidRPr="00717CB7" w:rsidRDefault="00A3792C" w:rsidP="00A3792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17CB7">
        <w:rPr>
          <w:color w:val="000000" w:themeColor="text1"/>
          <w:bdr w:val="none" w:sz="0" w:space="0" w:color="auto" w:frame="1"/>
        </w:rPr>
        <w:t>погружение участников в проектную деятельность с целью формирования навыков проектирования; </w:t>
      </w:r>
    </w:p>
    <w:p w:rsidR="00A3792C" w:rsidRPr="00717CB7" w:rsidRDefault="00A3792C" w:rsidP="00A3792C">
      <w:pPr>
        <w:rPr>
          <w:color w:val="000000" w:themeColor="text1"/>
          <w:sz w:val="24"/>
          <w:szCs w:val="24"/>
        </w:rPr>
      </w:pPr>
    </w:p>
    <w:p w:rsidR="00A3792C" w:rsidRPr="00717CB7" w:rsidRDefault="00A3792C" w:rsidP="00A3792C">
      <w:pPr>
        <w:rPr>
          <w:b/>
          <w:color w:val="000000" w:themeColor="text1"/>
          <w:sz w:val="24"/>
          <w:szCs w:val="24"/>
          <w:u w:val="single"/>
        </w:rPr>
      </w:pPr>
      <w:r w:rsidRPr="00717CB7">
        <w:rPr>
          <w:b/>
          <w:color w:val="000000" w:themeColor="text1"/>
          <w:sz w:val="24"/>
          <w:szCs w:val="24"/>
          <w:u w:val="single"/>
        </w:rPr>
        <w:t>Развивающие: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создавать трехмерные модели;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работать с 3D принтером, 3D сканером.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lastRenderedPageBreak/>
        <w:t>развивать образное, техническое мышление и умение выразить свой замысел;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развивать умения работать по предложенным инструкциям по сборке моделей;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развивать умения творчески подходить к решению задачи;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стимулировать мотивацию обучающихся к получению знаний, помогать формировать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творческую личность ребенка.</w:t>
      </w:r>
    </w:p>
    <w:p w:rsidR="00A3792C" w:rsidRPr="00717CB7" w:rsidRDefault="00A3792C" w:rsidP="00A3792C">
      <w:pPr>
        <w:pStyle w:val="a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способствовать развитию интереса к технике, моделированию.</w:t>
      </w:r>
    </w:p>
    <w:p w:rsidR="00A3792C" w:rsidRPr="00717CB7" w:rsidRDefault="00A3792C" w:rsidP="00A3792C">
      <w:pPr>
        <w:rPr>
          <w:b/>
          <w:color w:val="000000" w:themeColor="text1"/>
          <w:sz w:val="24"/>
          <w:szCs w:val="24"/>
          <w:u w:val="single"/>
        </w:rPr>
      </w:pPr>
      <w:r w:rsidRPr="00717CB7">
        <w:rPr>
          <w:b/>
          <w:color w:val="000000" w:themeColor="text1"/>
          <w:sz w:val="24"/>
          <w:szCs w:val="24"/>
          <w:u w:val="single"/>
        </w:rPr>
        <w:t>Воспитательные: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Выявить заинтересованных обучающихся, проявивших интерес к знаниям по освоению 3D моделирования.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Оказать помощь в формировании устойчивого интереса к построению моделей с помощью 3D-принтера.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В процессе создания моделей научить объединять реальный мир с виртуальным, это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повысит уровень пространственного мышления, воображения.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Воспитывать умственные и волевые усилия, концентрацию внимания, логичность и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развитого воображения.</w:t>
      </w:r>
    </w:p>
    <w:p w:rsidR="00A3792C" w:rsidRPr="00717CB7" w:rsidRDefault="00A3792C" w:rsidP="00A3792C">
      <w:pPr>
        <w:pStyle w:val="a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формировать чувство коллективизма и взаимопомощи;</w:t>
      </w:r>
    </w:p>
    <w:p w:rsidR="005702E1" w:rsidRPr="00717CB7" w:rsidRDefault="00A3792C" w:rsidP="00A3792C">
      <w:pPr>
        <w:pStyle w:val="aa"/>
        <w:numPr>
          <w:ilvl w:val="0"/>
          <w:numId w:val="17"/>
        </w:numPr>
        <w:rPr>
          <w:b/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t>воспитывать чувство патриотизма, гражданственности, гордости за достижения отечественной ИТ-отрасли.</w:t>
      </w:r>
    </w:p>
    <w:p w:rsidR="003971EA" w:rsidRPr="00717CB7" w:rsidRDefault="003971EA" w:rsidP="003971EA">
      <w:pPr>
        <w:pStyle w:val="1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17CB7">
        <w:rPr>
          <w:rFonts w:ascii="Times New Roman" w:hAnsi="Times New Roman"/>
          <w:color w:val="000000" w:themeColor="text1"/>
          <w:sz w:val="24"/>
          <w:szCs w:val="24"/>
          <w:u w:val="single"/>
        </w:rPr>
        <w:t>МАТЕРИАЛЬНО-ТЕХНИЧЕСКАЯ БАЗА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система виртуальной реальности HTC VIVE Cosmos;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ноутбук виртуальной реальности;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фотоаппарат;</w:t>
      </w:r>
    </w:p>
    <w:p w:rsidR="00A3792C" w:rsidRPr="005F0F6E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0F6E">
        <w:rPr>
          <w:color w:val="000000" w:themeColor="text1"/>
          <w:lang w:val="en-US"/>
        </w:rPr>
        <w:t>3</w:t>
      </w:r>
      <w:r w:rsidRPr="00717CB7">
        <w:rPr>
          <w:color w:val="000000" w:themeColor="text1"/>
          <w:lang w:val="en-US"/>
        </w:rPr>
        <w:t>D</w:t>
      </w:r>
      <w:r w:rsidRPr="005F0F6E">
        <w:rPr>
          <w:color w:val="000000" w:themeColor="text1"/>
          <w:lang w:val="en-US"/>
        </w:rPr>
        <w:t xml:space="preserve"> </w:t>
      </w:r>
      <w:r w:rsidRPr="00717CB7">
        <w:rPr>
          <w:color w:val="000000" w:themeColor="text1"/>
        </w:rPr>
        <w:t>принтер</w:t>
      </w:r>
      <w:r w:rsidRPr="005F0F6E">
        <w:rPr>
          <w:color w:val="000000" w:themeColor="text1"/>
          <w:lang w:val="en-US"/>
        </w:rPr>
        <w:t xml:space="preserve"> </w:t>
      </w:r>
      <w:r w:rsidRPr="00717CB7">
        <w:rPr>
          <w:color w:val="000000" w:themeColor="text1"/>
          <w:lang w:val="en-US"/>
        </w:rPr>
        <w:t>Picaso</w:t>
      </w:r>
      <w:r w:rsidRPr="005F0F6E">
        <w:rPr>
          <w:color w:val="000000" w:themeColor="text1"/>
          <w:lang w:val="en-US"/>
        </w:rPr>
        <w:t xml:space="preserve"> 3</w:t>
      </w:r>
      <w:r w:rsidRPr="00717CB7">
        <w:rPr>
          <w:color w:val="000000" w:themeColor="text1"/>
          <w:lang w:val="en-US"/>
        </w:rPr>
        <w:t>D</w:t>
      </w:r>
      <w:r w:rsidRPr="005F0F6E">
        <w:rPr>
          <w:color w:val="000000" w:themeColor="text1"/>
          <w:lang w:val="en-US"/>
        </w:rPr>
        <w:t xml:space="preserve"> </w:t>
      </w:r>
      <w:r w:rsidRPr="00717CB7">
        <w:rPr>
          <w:color w:val="000000" w:themeColor="text1"/>
          <w:lang w:val="en-US"/>
        </w:rPr>
        <w:t>Designer</w:t>
      </w:r>
      <w:r w:rsidRPr="005F0F6E">
        <w:rPr>
          <w:color w:val="000000" w:themeColor="text1"/>
          <w:lang w:val="en-US"/>
        </w:rPr>
        <w:t xml:space="preserve"> </w:t>
      </w:r>
      <w:r w:rsidRPr="00717CB7">
        <w:rPr>
          <w:color w:val="000000" w:themeColor="text1"/>
          <w:lang w:val="en-US"/>
        </w:rPr>
        <w:t>Classic</w:t>
      </w:r>
      <w:r w:rsidRPr="005F0F6E">
        <w:rPr>
          <w:color w:val="000000" w:themeColor="text1"/>
          <w:lang w:val="en-US"/>
        </w:rPr>
        <w:t>;</w:t>
      </w:r>
    </w:p>
    <w:p w:rsidR="00BA4575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пла</w:t>
      </w:r>
      <w:r w:rsidR="00BA4575" w:rsidRPr="00717CB7">
        <w:rPr>
          <w:color w:val="000000" w:themeColor="text1"/>
        </w:rPr>
        <w:t>стик для печати на 3D принтере;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программа Blender 3D;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717CB7">
        <w:rPr>
          <w:color w:val="000000" w:themeColor="text1"/>
        </w:rPr>
        <w:t>программа</w:t>
      </w:r>
      <w:r w:rsidRPr="00717CB7">
        <w:rPr>
          <w:color w:val="000000" w:themeColor="text1"/>
          <w:lang w:val="en-US"/>
        </w:rPr>
        <w:t xml:space="preserve"> Agisoft Metashape Professional edition;</w:t>
      </w:r>
    </w:p>
    <w:p w:rsidR="00BA4575" w:rsidRPr="00717CB7" w:rsidRDefault="00BA4575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компьютерный класс;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проектор;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экран для проектора;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колонки;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доступ в интернет;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электронные образовательные ресурсы;</w:t>
      </w:r>
    </w:p>
    <w:p w:rsidR="00A3792C" w:rsidRPr="00717CB7" w:rsidRDefault="00A3792C" w:rsidP="00BA457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видео и фотоматериалы.</w:t>
      </w:r>
    </w:p>
    <w:p w:rsidR="003971EA" w:rsidRPr="00717CB7" w:rsidRDefault="003971EA" w:rsidP="003971EA">
      <w:pPr>
        <w:rPr>
          <w:color w:val="000000" w:themeColor="text1"/>
          <w:sz w:val="24"/>
          <w:szCs w:val="24"/>
        </w:rPr>
      </w:pPr>
    </w:p>
    <w:p w:rsidR="00ED4929" w:rsidRPr="00717CB7" w:rsidRDefault="00ED4929" w:rsidP="00ED4929">
      <w:pPr>
        <w:jc w:val="both"/>
        <w:rPr>
          <w:b/>
          <w:caps/>
          <w:color w:val="000000" w:themeColor="text1"/>
          <w:sz w:val="24"/>
          <w:szCs w:val="24"/>
        </w:rPr>
      </w:pPr>
      <w:r w:rsidRPr="00717CB7">
        <w:rPr>
          <w:b/>
          <w:caps/>
          <w:color w:val="000000" w:themeColor="text1"/>
          <w:sz w:val="24"/>
          <w:szCs w:val="24"/>
        </w:rPr>
        <w:t>Ожидаемые результаты:</w:t>
      </w:r>
    </w:p>
    <w:p w:rsidR="00ED4929" w:rsidRPr="00717CB7" w:rsidRDefault="00ED4929" w:rsidP="00ED4929">
      <w:pPr>
        <w:jc w:val="both"/>
        <w:rPr>
          <w:b/>
          <w:color w:val="000000" w:themeColor="text1"/>
          <w:sz w:val="24"/>
          <w:szCs w:val="24"/>
        </w:rPr>
      </w:pPr>
    </w:p>
    <w:p w:rsidR="00BA4575" w:rsidRPr="00717CB7" w:rsidRDefault="00BA4575" w:rsidP="00BA457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717CB7">
        <w:rPr>
          <w:color w:val="000000" w:themeColor="text1"/>
          <w:u w:val="single"/>
        </w:rPr>
        <w:t>Обучающиеся научатся: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настраивать и запускать шлем виртуальной реальности;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устанавливать и тестировать приложения виртуальной реальности;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самостоятельно собирать очки виртуальной реальности;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формулировать задачу на проектирование, исходя из выявленной проблемы;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уметь пользоваться различными методами генерации идей;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lastRenderedPageBreak/>
        <w:t>моделировать 3D-объекты из фотографий;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самостоятельно создавать компьютерный 3D-продукт;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конструировать, моделировать, изготавливать изделия;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способам решения проблем творческого характера в жизненных ситуациях;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оценивать получающийся творческий продукт и соотнесение его с изначальным замыслом, выполнение по необходимости коррекции либо продукта, либо замысла.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планировать работы с учетом имеющихся ресурсов и условий;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работать в системе 3-х мерного моделирования Blender, с модулями динамики;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создавать собственную 3D сцену при помощи Blender.</w:t>
      </w:r>
    </w:p>
    <w:p w:rsidR="00BA4575" w:rsidRPr="00717CB7" w:rsidRDefault="00BA4575" w:rsidP="00BA457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7CB7">
        <w:rPr>
          <w:color w:val="000000" w:themeColor="text1"/>
        </w:rPr>
        <w:t>представлять свой проект.</w:t>
      </w:r>
    </w:p>
    <w:p w:rsidR="003971EA" w:rsidRPr="00717CB7" w:rsidRDefault="003971EA" w:rsidP="003971EA">
      <w:pPr>
        <w:rPr>
          <w:color w:val="000000" w:themeColor="text1"/>
          <w:sz w:val="24"/>
          <w:szCs w:val="24"/>
        </w:rPr>
      </w:pPr>
    </w:p>
    <w:p w:rsidR="003971EA" w:rsidRPr="00717CB7" w:rsidRDefault="003971EA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0A7706" w:rsidRPr="00717CB7" w:rsidRDefault="000A7706" w:rsidP="003971EA">
      <w:pPr>
        <w:rPr>
          <w:color w:val="000000" w:themeColor="text1"/>
          <w:sz w:val="24"/>
          <w:szCs w:val="24"/>
        </w:rPr>
      </w:pPr>
    </w:p>
    <w:p w:rsidR="00175EDC" w:rsidRDefault="00175EDC">
      <w:pPr>
        <w:rPr>
          <w:rFonts w:eastAsia="Calibri"/>
          <w:b/>
          <w:bCs/>
          <w:color w:val="000000" w:themeColor="text1"/>
          <w:kern w:val="32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355F6" w:rsidRPr="00717CB7" w:rsidRDefault="00E355F6" w:rsidP="005702E1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17CB7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УЧЕБНО-ТЕМАТИЧЕСКИЙ ПЛАН</w:t>
      </w:r>
      <w:bookmarkEnd w:id="1"/>
    </w:p>
    <w:tbl>
      <w:tblPr>
        <w:tblStyle w:val="af"/>
        <w:tblpPr w:leftFromText="180" w:rightFromText="180" w:vertAnchor="text" w:horzAnchor="margin" w:tblpXSpec="center" w:tblpY="423"/>
        <w:tblW w:w="8959" w:type="dxa"/>
        <w:tblLook w:val="00A0" w:firstRow="1" w:lastRow="0" w:firstColumn="1" w:lastColumn="0" w:noHBand="0" w:noVBand="0"/>
      </w:tblPr>
      <w:tblGrid>
        <w:gridCol w:w="817"/>
        <w:gridCol w:w="7358"/>
        <w:gridCol w:w="784"/>
      </w:tblGrid>
      <w:tr w:rsidR="00717CB7" w:rsidRPr="00717CB7" w:rsidTr="000A7706">
        <w:tc>
          <w:tcPr>
            <w:tcW w:w="817" w:type="dxa"/>
          </w:tcPr>
          <w:p w:rsidR="00010B1B" w:rsidRPr="00717CB7" w:rsidRDefault="00010B1B" w:rsidP="004211FF">
            <w:pPr>
              <w:tabs>
                <w:tab w:val="left" w:pos="0"/>
              </w:tabs>
              <w:spacing w:before="100" w:beforeAutospacing="1" w:after="100" w:afterAutospacing="1"/>
              <w:ind w:right="34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58" w:type="dxa"/>
          </w:tcPr>
          <w:p w:rsidR="00010B1B" w:rsidRPr="00717CB7" w:rsidRDefault="00010B1B" w:rsidP="00603C08">
            <w:pPr>
              <w:spacing w:before="100" w:beforeAutospacing="1" w:after="100" w:afterAutospacing="1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010B1B" w:rsidRPr="00717CB7" w:rsidRDefault="004211FF" w:rsidP="00010B1B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010B1B" w:rsidRPr="00717CB7">
              <w:rPr>
                <w:bCs/>
                <w:color w:val="000000" w:themeColor="text1"/>
                <w:sz w:val="24"/>
                <w:szCs w:val="24"/>
              </w:rPr>
              <w:t>ол-во  часов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 идеальное VR-устройство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Разработка VR/AR-приложений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Основы 3D моделирования в Blender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02277A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02277A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02277A">
              <w:rPr>
                <w:color w:val="000000" w:themeColor="text1"/>
                <w:sz w:val="24"/>
                <w:szCs w:val="24"/>
                <w:shd w:val="clear" w:color="auto" w:fill="FFFFFF"/>
              </w:rPr>
              <w:t>Анимации в Blender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Скульптинг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Скульптинг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Скульптинг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Скульптинг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Скульптинг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Скульптинг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UV-проекция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UV-проекция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UV-проекция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UV-проекция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Моделирование в Blender по чертежу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Моделирование в Blender по чертежу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Полигональное моделирование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0A7706" w:rsidRPr="00717CB7" w:rsidRDefault="000A7706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A7706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Риггинг и текстурирование </w:t>
            </w:r>
          </w:p>
        </w:tc>
        <w:tc>
          <w:tcPr>
            <w:tcW w:w="0" w:type="auto"/>
          </w:tcPr>
          <w:p w:rsidR="000A7706" w:rsidRPr="00717CB7" w:rsidRDefault="000A7706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175EDC">
        <w:tc>
          <w:tcPr>
            <w:tcW w:w="817" w:type="dxa"/>
            <w:shd w:val="clear" w:color="auto" w:fill="auto"/>
          </w:tcPr>
          <w:p w:rsidR="00BA4575" w:rsidRPr="00175EDC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175EDC" w:rsidRDefault="00BA4575" w:rsidP="00175EDC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175EDC">
        <w:tc>
          <w:tcPr>
            <w:tcW w:w="817" w:type="dxa"/>
            <w:shd w:val="clear" w:color="auto" w:fill="auto"/>
          </w:tcPr>
          <w:p w:rsidR="00BA4575" w:rsidRPr="00175EDC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BA4575" w:rsidRPr="00717CB7" w:rsidRDefault="00BA4575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BA4575" w:rsidRPr="00717CB7" w:rsidRDefault="00BA4575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17CB7" w:rsidRPr="00717CB7" w:rsidTr="000A7706">
        <w:tc>
          <w:tcPr>
            <w:tcW w:w="817" w:type="dxa"/>
          </w:tcPr>
          <w:p w:rsidR="005547A9" w:rsidRPr="00717CB7" w:rsidRDefault="005547A9" w:rsidP="005547A9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color w:val="000000" w:themeColor="text1"/>
                <w:sz w:val="24"/>
                <w:szCs w:val="24"/>
                <w:shd w:val="clear" w:color="auto" w:fill="FFFFFF"/>
              </w:rPr>
              <w:t>3D печать</w:t>
            </w:r>
          </w:p>
        </w:tc>
        <w:tc>
          <w:tcPr>
            <w:tcW w:w="0" w:type="auto"/>
          </w:tcPr>
          <w:p w:rsidR="005547A9" w:rsidRPr="00717CB7" w:rsidRDefault="005547A9" w:rsidP="005547A9">
            <w:pPr>
              <w:rPr>
                <w:color w:val="000000" w:themeColor="text1"/>
                <w:sz w:val="24"/>
                <w:szCs w:val="24"/>
              </w:rPr>
            </w:pPr>
            <w:r w:rsidRPr="00717CB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E2AFF" w:rsidRPr="00717CB7" w:rsidRDefault="00E355F6" w:rsidP="00010B1B">
      <w:pPr>
        <w:spacing w:before="100" w:beforeAutospacing="1" w:after="100" w:afterAutospacing="1"/>
        <w:ind w:firstLine="567"/>
        <w:jc w:val="center"/>
        <w:rPr>
          <w:b/>
          <w:color w:val="000000" w:themeColor="text1"/>
          <w:sz w:val="24"/>
          <w:szCs w:val="24"/>
        </w:rPr>
      </w:pPr>
      <w:r w:rsidRPr="00717CB7">
        <w:rPr>
          <w:color w:val="000000" w:themeColor="text1"/>
          <w:sz w:val="24"/>
          <w:szCs w:val="24"/>
        </w:rPr>
        <w:br/>
      </w:r>
    </w:p>
    <w:sectPr w:rsidR="009E2AFF" w:rsidRPr="00717CB7" w:rsidSect="00040A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35" w:rsidRDefault="00984B35">
      <w:r>
        <w:separator/>
      </w:r>
    </w:p>
  </w:endnote>
  <w:endnote w:type="continuationSeparator" w:id="0">
    <w:p w:rsidR="00984B35" w:rsidRDefault="009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2C" w:rsidRDefault="00A3792C" w:rsidP="00B6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92C" w:rsidRDefault="00A379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2C" w:rsidRDefault="00A3792C" w:rsidP="00B6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277A">
      <w:rPr>
        <w:rStyle w:val="a9"/>
        <w:noProof/>
      </w:rPr>
      <w:t>8</w:t>
    </w:r>
    <w:r>
      <w:rPr>
        <w:rStyle w:val="a9"/>
      </w:rPr>
      <w:fldChar w:fldCharType="end"/>
    </w:r>
  </w:p>
  <w:p w:rsidR="00A3792C" w:rsidRDefault="00A37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35" w:rsidRDefault="00984B35">
      <w:r>
        <w:separator/>
      </w:r>
    </w:p>
  </w:footnote>
  <w:footnote w:type="continuationSeparator" w:id="0">
    <w:p w:rsidR="00984B35" w:rsidRDefault="0098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1"/>
    <w:multiLevelType w:val="multilevel"/>
    <w:tmpl w:val="FBCC69B2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</w:abstractNum>
  <w:abstractNum w:abstractNumId="4">
    <w:nsid w:val="01320BEB"/>
    <w:multiLevelType w:val="hybridMultilevel"/>
    <w:tmpl w:val="BCB6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64E5"/>
    <w:multiLevelType w:val="hybridMultilevel"/>
    <w:tmpl w:val="FC3C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F3901"/>
    <w:multiLevelType w:val="hybridMultilevel"/>
    <w:tmpl w:val="4E42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2985"/>
    <w:multiLevelType w:val="hybridMultilevel"/>
    <w:tmpl w:val="0DF8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75B94"/>
    <w:multiLevelType w:val="multilevel"/>
    <w:tmpl w:val="FA3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54E13"/>
    <w:multiLevelType w:val="multilevel"/>
    <w:tmpl w:val="EC5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32D8B"/>
    <w:multiLevelType w:val="hybridMultilevel"/>
    <w:tmpl w:val="C0668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36103"/>
    <w:multiLevelType w:val="hybridMultilevel"/>
    <w:tmpl w:val="EAA2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765D"/>
    <w:multiLevelType w:val="hybridMultilevel"/>
    <w:tmpl w:val="212AA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595397"/>
    <w:multiLevelType w:val="hybridMultilevel"/>
    <w:tmpl w:val="25A0C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7BB1"/>
    <w:multiLevelType w:val="multilevel"/>
    <w:tmpl w:val="0282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91A1A"/>
    <w:multiLevelType w:val="hybridMultilevel"/>
    <w:tmpl w:val="1D5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127F0"/>
    <w:multiLevelType w:val="hybridMultilevel"/>
    <w:tmpl w:val="D078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C288A"/>
    <w:multiLevelType w:val="multilevel"/>
    <w:tmpl w:val="F8D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032EF"/>
    <w:multiLevelType w:val="hybridMultilevel"/>
    <w:tmpl w:val="6FB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A4EAF"/>
    <w:multiLevelType w:val="hybridMultilevel"/>
    <w:tmpl w:val="CFBE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600E1"/>
    <w:multiLevelType w:val="hybridMultilevel"/>
    <w:tmpl w:val="AF64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5D53"/>
    <w:multiLevelType w:val="multilevel"/>
    <w:tmpl w:val="2B5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97BD3"/>
    <w:multiLevelType w:val="hybridMultilevel"/>
    <w:tmpl w:val="363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21"/>
  </w:num>
  <w:num w:numId="15">
    <w:abstractNumId w:val="6"/>
  </w:num>
  <w:num w:numId="16">
    <w:abstractNumId w:val="16"/>
  </w:num>
  <w:num w:numId="17">
    <w:abstractNumId w:val="18"/>
  </w:num>
  <w:num w:numId="18">
    <w:abstractNumId w:val="20"/>
  </w:num>
  <w:num w:numId="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B"/>
    <w:rsid w:val="00000DE9"/>
    <w:rsid w:val="00000E3E"/>
    <w:rsid w:val="000015E6"/>
    <w:rsid w:val="00003778"/>
    <w:rsid w:val="00010B1B"/>
    <w:rsid w:val="00013491"/>
    <w:rsid w:val="00013C00"/>
    <w:rsid w:val="00020C57"/>
    <w:rsid w:val="0002277A"/>
    <w:rsid w:val="00022E39"/>
    <w:rsid w:val="00027EDC"/>
    <w:rsid w:val="0003210F"/>
    <w:rsid w:val="000331A6"/>
    <w:rsid w:val="0003466D"/>
    <w:rsid w:val="0003473E"/>
    <w:rsid w:val="00035C57"/>
    <w:rsid w:val="00040AB7"/>
    <w:rsid w:val="00052CFD"/>
    <w:rsid w:val="00060ABC"/>
    <w:rsid w:val="00061C39"/>
    <w:rsid w:val="000622E8"/>
    <w:rsid w:val="00066277"/>
    <w:rsid w:val="00072C7B"/>
    <w:rsid w:val="00080C23"/>
    <w:rsid w:val="00083932"/>
    <w:rsid w:val="00084D10"/>
    <w:rsid w:val="0009378A"/>
    <w:rsid w:val="00093E3E"/>
    <w:rsid w:val="000A687D"/>
    <w:rsid w:val="000A7706"/>
    <w:rsid w:val="000B23E4"/>
    <w:rsid w:val="000B4BD7"/>
    <w:rsid w:val="000B59E9"/>
    <w:rsid w:val="000B6346"/>
    <w:rsid w:val="000B6CCC"/>
    <w:rsid w:val="000C2C54"/>
    <w:rsid w:val="000D1830"/>
    <w:rsid w:val="000D36E5"/>
    <w:rsid w:val="000F1B4C"/>
    <w:rsid w:val="000F505A"/>
    <w:rsid w:val="000F5384"/>
    <w:rsid w:val="000F7881"/>
    <w:rsid w:val="00103659"/>
    <w:rsid w:val="001166AA"/>
    <w:rsid w:val="00121AC1"/>
    <w:rsid w:val="00122551"/>
    <w:rsid w:val="0012431B"/>
    <w:rsid w:val="00124AAC"/>
    <w:rsid w:val="0013447E"/>
    <w:rsid w:val="00136B47"/>
    <w:rsid w:val="00144900"/>
    <w:rsid w:val="001464B8"/>
    <w:rsid w:val="0015010F"/>
    <w:rsid w:val="0015147A"/>
    <w:rsid w:val="00151CAB"/>
    <w:rsid w:val="00151DD1"/>
    <w:rsid w:val="0015284E"/>
    <w:rsid w:val="00154042"/>
    <w:rsid w:val="00166602"/>
    <w:rsid w:val="001725D3"/>
    <w:rsid w:val="00174A05"/>
    <w:rsid w:val="00175EDC"/>
    <w:rsid w:val="00176B19"/>
    <w:rsid w:val="00177CC0"/>
    <w:rsid w:val="00181828"/>
    <w:rsid w:val="00183221"/>
    <w:rsid w:val="00196AB5"/>
    <w:rsid w:val="001A1880"/>
    <w:rsid w:val="001A2AE2"/>
    <w:rsid w:val="001A3955"/>
    <w:rsid w:val="001A4FD1"/>
    <w:rsid w:val="001B0686"/>
    <w:rsid w:val="001B600E"/>
    <w:rsid w:val="001C1C35"/>
    <w:rsid w:val="001C6024"/>
    <w:rsid w:val="001C6584"/>
    <w:rsid w:val="001D3099"/>
    <w:rsid w:val="001D33EF"/>
    <w:rsid w:val="001D5836"/>
    <w:rsid w:val="001E2F1F"/>
    <w:rsid w:val="001E3B78"/>
    <w:rsid w:val="001E50A5"/>
    <w:rsid w:val="001F5A80"/>
    <w:rsid w:val="002033D6"/>
    <w:rsid w:val="00204BFC"/>
    <w:rsid w:val="002054B4"/>
    <w:rsid w:val="002066F4"/>
    <w:rsid w:val="00215EC8"/>
    <w:rsid w:val="0021648A"/>
    <w:rsid w:val="00216572"/>
    <w:rsid w:val="00216693"/>
    <w:rsid w:val="00220909"/>
    <w:rsid w:val="002219D0"/>
    <w:rsid w:val="00232EFE"/>
    <w:rsid w:val="00234525"/>
    <w:rsid w:val="002356AA"/>
    <w:rsid w:val="0024481A"/>
    <w:rsid w:val="002468BE"/>
    <w:rsid w:val="00251FDE"/>
    <w:rsid w:val="00253250"/>
    <w:rsid w:val="002568DD"/>
    <w:rsid w:val="002603CA"/>
    <w:rsid w:val="0027003F"/>
    <w:rsid w:val="002721CB"/>
    <w:rsid w:val="00272BB7"/>
    <w:rsid w:val="00274103"/>
    <w:rsid w:val="00274422"/>
    <w:rsid w:val="002753C8"/>
    <w:rsid w:val="00280678"/>
    <w:rsid w:val="00282992"/>
    <w:rsid w:val="00283D26"/>
    <w:rsid w:val="00286B29"/>
    <w:rsid w:val="00293945"/>
    <w:rsid w:val="002A0015"/>
    <w:rsid w:val="002A271C"/>
    <w:rsid w:val="002A31F1"/>
    <w:rsid w:val="002A5A19"/>
    <w:rsid w:val="002A5CD9"/>
    <w:rsid w:val="002A6ABA"/>
    <w:rsid w:val="002A7690"/>
    <w:rsid w:val="002A79DE"/>
    <w:rsid w:val="002B01E6"/>
    <w:rsid w:val="002B07A5"/>
    <w:rsid w:val="002B6F84"/>
    <w:rsid w:val="002C35B0"/>
    <w:rsid w:val="002C366E"/>
    <w:rsid w:val="002C570A"/>
    <w:rsid w:val="002C73B3"/>
    <w:rsid w:val="002D48B4"/>
    <w:rsid w:val="002F16A0"/>
    <w:rsid w:val="002F18BE"/>
    <w:rsid w:val="002F2C09"/>
    <w:rsid w:val="002F3742"/>
    <w:rsid w:val="00303516"/>
    <w:rsid w:val="003056E6"/>
    <w:rsid w:val="0031236A"/>
    <w:rsid w:val="00316FB1"/>
    <w:rsid w:val="00320850"/>
    <w:rsid w:val="00331638"/>
    <w:rsid w:val="003345EE"/>
    <w:rsid w:val="003350E6"/>
    <w:rsid w:val="003413FC"/>
    <w:rsid w:val="003416F9"/>
    <w:rsid w:val="00350A81"/>
    <w:rsid w:val="00357C21"/>
    <w:rsid w:val="003620E2"/>
    <w:rsid w:val="003677BB"/>
    <w:rsid w:val="003703E6"/>
    <w:rsid w:val="003716A9"/>
    <w:rsid w:val="0037525E"/>
    <w:rsid w:val="003766E8"/>
    <w:rsid w:val="00376F48"/>
    <w:rsid w:val="003831AC"/>
    <w:rsid w:val="00384754"/>
    <w:rsid w:val="00385313"/>
    <w:rsid w:val="00392C8A"/>
    <w:rsid w:val="003932F8"/>
    <w:rsid w:val="00395B2D"/>
    <w:rsid w:val="00396078"/>
    <w:rsid w:val="003971EA"/>
    <w:rsid w:val="003A015E"/>
    <w:rsid w:val="003A2172"/>
    <w:rsid w:val="003A502E"/>
    <w:rsid w:val="003A50E4"/>
    <w:rsid w:val="003B496C"/>
    <w:rsid w:val="003B6220"/>
    <w:rsid w:val="003C265F"/>
    <w:rsid w:val="003C2CD2"/>
    <w:rsid w:val="003D58B3"/>
    <w:rsid w:val="00400F6E"/>
    <w:rsid w:val="004024CC"/>
    <w:rsid w:val="00402F1A"/>
    <w:rsid w:val="00402F7E"/>
    <w:rsid w:val="004047B1"/>
    <w:rsid w:val="00405F8E"/>
    <w:rsid w:val="00412267"/>
    <w:rsid w:val="00420239"/>
    <w:rsid w:val="004211FF"/>
    <w:rsid w:val="00430636"/>
    <w:rsid w:val="00435F86"/>
    <w:rsid w:val="0044492E"/>
    <w:rsid w:val="004507E9"/>
    <w:rsid w:val="004508DF"/>
    <w:rsid w:val="004518AF"/>
    <w:rsid w:val="0045369C"/>
    <w:rsid w:val="004546A5"/>
    <w:rsid w:val="0045477D"/>
    <w:rsid w:val="00465AC4"/>
    <w:rsid w:val="00473E0E"/>
    <w:rsid w:val="00475E99"/>
    <w:rsid w:val="0047782E"/>
    <w:rsid w:val="00482B7E"/>
    <w:rsid w:val="00485C4C"/>
    <w:rsid w:val="00487A4F"/>
    <w:rsid w:val="00495958"/>
    <w:rsid w:val="004A5CFA"/>
    <w:rsid w:val="004B0D69"/>
    <w:rsid w:val="004C21C0"/>
    <w:rsid w:val="004C4744"/>
    <w:rsid w:val="004C4815"/>
    <w:rsid w:val="004D2577"/>
    <w:rsid w:val="004D3882"/>
    <w:rsid w:val="004E0008"/>
    <w:rsid w:val="004E3F06"/>
    <w:rsid w:val="005104E2"/>
    <w:rsid w:val="00510B8B"/>
    <w:rsid w:val="005110DF"/>
    <w:rsid w:val="00521626"/>
    <w:rsid w:val="005263F1"/>
    <w:rsid w:val="0053079F"/>
    <w:rsid w:val="005335EF"/>
    <w:rsid w:val="00541106"/>
    <w:rsid w:val="005421A0"/>
    <w:rsid w:val="00542AFE"/>
    <w:rsid w:val="00544293"/>
    <w:rsid w:val="00544BBC"/>
    <w:rsid w:val="005547A9"/>
    <w:rsid w:val="00561C24"/>
    <w:rsid w:val="005658E1"/>
    <w:rsid w:val="00567AC5"/>
    <w:rsid w:val="005702E1"/>
    <w:rsid w:val="00576EC9"/>
    <w:rsid w:val="00582D46"/>
    <w:rsid w:val="00592DDC"/>
    <w:rsid w:val="005A1940"/>
    <w:rsid w:val="005A370E"/>
    <w:rsid w:val="005A4F2C"/>
    <w:rsid w:val="005A65C6"/>
    <w:rsid w:val="005B33C6"/>
    <w:rsid w:val="005C151D"/>
    <w:rsid w:val="005C300C"/>
    <w:rsid w:val="005C4668"/>
    <w:rsid w:val="005D2D4B"/>
    <w:rsid w:val="005D6630"/>
    <w:rsid w:val="005D7D73"/>
    <w:rsid w:val="005E1E93"/>
    <w:rsid w:val="005E240F"/>
    <w:rsid w:val="005E2E2A"/>
    <w:rsid w:val="005E373A"/>
    <w:rsid w:val="005E37A7"/>
    <w:rsid w:val="005E395E"/>
    <w:rsid w:val="005F0F6E"/>
    <w:rsid w:val="005F2926"/>
    <w:rsid w:val="006019D3"/>
    <w:rsid w:val="0060209D"/>
    <w:rsid w:val="006038CA"/>
    <w:rsid w:val="00603C08"/>
    <w:rsid w:val="00611CAE"/>
    <w:rsid w:val="00612EF0"/>
    <w:rsid w:val="0062040E"/>
    <w:rsid w:val="00624355"/>
    <w:rsid w:val="00626AB5"/>
    <w:rsid w:val="00627940"/>
    <w:rsid w:val="00632E2A"/>
    <w:rsid w:val="00642C40"/>
    <w:rsid w:val="0064304E"/>
    <w:rsid w:val="00644FC3"/>
    <w:rsid w:val="00651E53"/>
    <w:rsid w:val="006529FC"/>
    <w:rsid w:val="00653F0E"/>
    <w:rsid w:val="00655A75"/>
    <w:rsid w:val="006622FC"/>
    <w:rsid w:val="006653AA"/>
    <w:rsid w:val="006716BF"/>
    <w:rsid w:val="00675F03"/>
    <w:rsid w:val="006824B0"/>
    <w:rsid w:val="006A0C50"/>
    <w:rsid w:val="006A37D1"/>
    <w:rsid w:val="006A43EC"/>
    <w:rsid w:val="006A6A78"/>
    <w:rsid w:val="006B3CC8"/>
    <w:rsid w:val="006B7612"/>
    <w:rsid w:val="006B7E92"/>
    <w:rsid w:val="006B7ED9"/>
    <w:rsid w:val="006C2316"/>
    <w:rsid w:val="006C6D48"/>
    <w:rsid w:val="006D13DE"/>
    <w:rsid w:val="006D6C17"/>
    <w:rsid w:val="006E33B0"/>
    <w:rsid w:val="006E751E"/>
    <w:rsid w:val="00710B65"/>
    <w:rsid w:val="007111C2"/>
    <w:rsid w:val="0071763F"/>
    <w:rsid w:val="00717CB7"/>
    <w:rsid w:val="0072745F"/>
    <w:rsid w:val="00727B37"/>
    <w:rsid w:val="00731600"/>
    <w:rsid w:val="00733265"/>
    <w:rsid w:val="00740CA2"/>
    <w:rsid w:val="00747871"/>
    <w:rsid w:val="00751873"/>
    <w:rsid w:val="00753943"/>
    <w:rsid w:val="0075643B"/>
    <w:rsid w:val="00757C12"/>
    <w:rsid w:val="007637F0"/>
    <w:rsid w:val="00764CA5"/>
    <w:rsid w:val="007722A4"/>
    <w:rsid w:val="007775B2"/>
    <w:rsid w:val="007810F3"/>
    <w:rsid w:val="00781D9D"/>
    <w:rsid w:val="007900AB"/>
    <w:rsid w:val="00790C0F"/>
    <w:rsid w:val="00796181"/>
    <w:rsid w:val="007971AD"/>
    <w:rsid w:val="007A1778"/>
    <w:rsid w:val="007A5D01"/>
    <w:rsid w:val="007A6B5C"/>
    <w:rsid w:val="007A7606"/>
    <w:rsid w:val="007B7E5A"/>
    <w:rsid w:val="007C2081"/>
    <w:rsid w:val="007C49CA"/>
    <w:rsid w:val="007C54D2"/>
    <w:rsid w:val="007D2115"/>
    <w:rsid w:val="007D49A4"/>
    <w:rsid w:val="007D7086"/>
    <w:rsid w:val="007F249F"/>
    <w:rsid w:val="007F33F2"/>
    <w:rsid w:val="00800107"/>
    <w:rsid w:val="0080389E"/>
    <w:rsid w:val="00804925"/>
    <w:rsid w:val="0081092B"/>
    <w:rsid w:val="00816BA0"/>
    <w:rsid w:val="008215DB"/>
    <w:rsid w:val="00823A06"/>
    <w:rsid w:val="008254D8"/>
    <w:rsid w:val="00826244"/>
    <w:rsid w:val="0083092D"/>
    <w:rsid w:val="00830F18"/>
    <w:rsid w:val="00833CC5"/>
    <w:rsid w:val="008358FB"/>
    <w:rsid w:val="008404E7"/>
    <w:rsid w:val="008441DE"/>
    <w:rsid w:val="008577BD"/>
    <w:rsid w:val="008A41D4"/>
    <w:rsid w:val="008A4A8A"/>
    <w:rsid w:val="008B519F"/>
    <w:rsid w:val="008C1269"/>
    <w:rsid w:val="008C41BB"/>
    <w:rsid w:val="008D0F77"/>
    <w:rsid w:val="008D381E"/>
    <w:rsid w:val="008D3BD0"/>
    <w:rsid w:val="008D6516"/>
    <w:rsid w:val="008E43A8"/>
    <w:rsid w:val="008E4748"/>
    <w:rsid w:val="008F307E"/>
    <w:rsid w:val="008F3BD8"/>
    <w:rsid w:val="008F4985"/>
    <w:rsid w:val="008F4CB8"/>
    <w:rsid w:val="008F58A9"/>
    <w:rsid w:val="00900347"/>
    <w:rsid w:val="00911EE2"/>
    <w:rsid w:val="00931CE3"/>
    <w:rsid w:val="009324FA"/>
    <w:rsid w:val="00932961"/>
    <w:rsid w:val="009343ED"/>
    <w:rsid w:val="00934DD5"/>
    <w:rsid w:val="009465C3"/>
    <w:rsid w:val="00950BC1"/>
    <w:rsid w:val="009551F8"/>
    <w:rsid w:val="0096011D"/>
    <w:rsid w:val="009616DE"/>
    <w:rsid w:val="00961DB9"/>
    <w:rsid w:val="009629C2"/>
    <w:rsid w:val="009669C3"/>
    <w:rsid w:val="00971A9E"/>
    <w:rsid w:val="00972517"/>
    <w:rsid w:val="0097627E"/>
    <w:rsid w:val="009838DB"/>
    <w:rsid w:val="00983D9F"/>
    <w:rsid w:val="00984B35"/>
    <w:rsid w:val="009920E3"/>
    <w:rsid w:val="009A59F1"/>
    <w:rsid w:val="009A6AAF"/>
    <w:rsid w:val="009B07BB"/>
    <w:rsid w:val="009B2FD8"/>
    <w:rsid w:val="009B33DD"/>
    <w:rsid w:val="009C686B"/>
    <w:rsid w:val="009D05BD"/>
    <w:rsid w:val="009E2AFF"/>
    <w:rsid w:val="009E5ACB"/>
    <w:rsid w:val="009F0D47"/>
    <w:rsid w:val="00A03B2F"/>
    <w:rsid w:val="00A060AB"/>
    <w:rsid w:val="00A12876"/>
    <w:rsid w:val="00A20C23"/>
    <w:rsid w:val="00A34C78"/>
    <w:rsid w:val="00A3792C"/>
    <w:rsid w:val="00A414D4"/>
    <w:rsid w:val="00A427A6"/>
    <w:rsid w:val="00A43F63"/>
    <w:rsid w:val="00A4512F"/>
    <w:rsid w:val="00A64075"/>
    <w:rsid w:val="00A67C18"/>
    <w:rsid w:val="00A80BCE"/>
    <w:rsid w:val="00A8420C"/>
    <w:rsid w:val="00A84716"/>
    <w:rsid w:val="00A939F9"/>
    <w:rsid w:val="00A942A8"/>
    <w:rsid w:val="00A96154"/>
    <w:rsid w:val="00A96CCA"/>
    <w:rsid w:val="00AA43B6"/>
    <w:rsid w:val="00AA7669"/>
    <w:rsid w:val="00AB034E"/>
    <w:rsid w:val="00AB4570"/>
    <w:rsid w:val="00AC0D87"/>
    <w:rsid w:val="00AC1B20"/>
    <w:rsid w:val="00AC302A"/>
    <w:rsid w:val="00AC50E4"/>
    <w:rsid w:val="00AD0443"/>
    <w:rsid w:val="00AD1173"/>
    <w:rsid w:val="00AD20CF"/>
    <w:rsid w:val="00AD2B9C"/>
    <w:rsid w:val="00AD4140"/>
    <w:rsid w:val="00AD570B"/>
    <w:rsid w:val="00AE6EBB"/>
    <w:rsid w:val="00AE7384"/>
    <w:rsid w:val="00AE7F07"/>
    <w:rsid w:val="00AF0F86"/>
    <w:rsid w:val="00B01443"/>
    <w:rsid w:val="00B0281A"/>
    <w:rsid w:val="00B12106"/>
    <w:rsid w:val="00B12F90"/>
    <w:rsid w:val="00B31EA4"/>
    <w:rsid w:val="00B40F20"/>
    <w:rsid w:val="00B57C2B"/>
    <w:rsid w:val="00B57ED7"/>
    <w:rsid w:val="00B62373"/>
    <w:rsid w:val="00B6248B"/>
    <w:rsid w:val="00B66F3B"/>
    <w:rsid w:val="00B701F0"/>
    <w:rsid w:val="00B73FC6"/>
    <w:rsid w:val="00B844FF"/>
    <w:rsid w:val="00B85794"/>
    <w:rsid w:val="00B9414A"/>
    <w:rsid w:val="00B95E28"/>
    <w:rsid w:val="00B96BBF"/>
    <w:rsid w:val="00BA4575"/>
    <w:rsid w:val="00BA6006"/>
    <w:rsid w:val="00BA7466"/>
    <w:rsid w:val="00BA79AB"/>
    <w:rsid w:val="00BB1559"/>
    <w:rsid w:val="00BB272A"/>
    <w:rsid w:val="00BB5FE8"/>
    <w:rsid w:val="00BB70E4"/>
    <w:rsid w:val="00BC1952"/>
    <w:rsid w:val="00BC1D16"/>
    <w:rsid w:val="00BC238F"/>
    <w:rsid w:val="00BC669F"/>
    <w:rsid w:val="00BD2ED9"/>
    <w:rsid w:val="00BD5B75"/>
    <w:rsid w:val="00BE6CC1"/>
    <w:rsid w:val="00BE7EAF"/>
    <w:rsid w:val="00BF209E"/>
    <w:rsid w:val="00BF2638"/>
    <w:rsid w:val="00BF6E69"/>
    <w:rsid w:val="00C007C8"/>
    <w:rsid w:val="00C01CE7"/>
    <w:rsid w:val="00C0347D"/>
    <w:rsid w:val="00C041DE"/>
    <w:rsid w:val="00C05BB6"/>
    <w:rsid w:val="00C10D24"/>
    <w:rsid w:val="00C3546F"/>
    <w:rsid w:val="00C36962"/>
    <w:rsid w:val="00C41A54"/>
    <w:rsid w:val="00C51FFE"/>
    <w:rsid w:val="00C529B3"/>
    <w:rsid w:val="00C52D1E"/>
    <w:rsid w:val="00C55E47"/>
    <w:rsid w:val="00C57C66"/>
    <w:rsid w:val="00C604F3"/>
    <w:rsid w:val="00C64D0E"/>
    <w:rsid w:val="00C6590C"/>
    <w:rsid w:val="00C66008"/>
    <w:rsid w:val="00C671F0"/>
    <w:rsid w:val="00C73360"/>
    <w:rsid w:val="00C81C1D"/>
    <w:rsid w:val="00C858BA"/>
    <w:rsid w:val="00C917B6"/>
    <w:rsid w:val="00C95896"/>
    <w:rsid w:val="00CA52A1"/>
    <w:rsid w:val="00CB5F7C"/>
    <w:rsid w:val="00CB6C8E"/>
    <w:rsid w:val="00CC19D0"/>
    <w:rsid w:val="00CC3345"/>
    <w:rsid w:val="00CD0E41"/>
    <w:rsid w:val="00CD2075"/>
    <w:rsid w:val="00CD73C1"/>
    <w:rsid w:val="00CD7631"/>
    <w:rsid w:val="00CE02A9"/>
    <w:rsid w:val="00CE02F2"/>
    <w:rsid w:val="00CE2B34"/>
    <w:rsid w:val="00CE3599"/>
    <w:rsid w:val="00CE4911"/>
    <w:rsid w:val="00CE6BF0"/>
    <w:rsid w:val="00CF39C9"/>
    <w:rsid w:val="00D062E5"/>
    <w:rsid w:val="00D07913"/>
    <w:rsid w:val="00D13AFE"/>
    <w:rsid w:val="00D22AD9"/>
    <w:rsid w:val="00D2558B"/>
    <w:rsid w:val="00D27DE6"/>
    <w:rsid w:val="00D34793"/>
    <w:rsid w:val="00D35E9B"/>
    <w:rsid w:val="00D46DDE"/>
    <w:rsid w:val="00D5664D"/>
    <w:rsid w:val="00D62CF7"/>
    <w:rsid w:val="00D70079"/>
    <w:rsid w:val="00D81D9A"/>
    <w:rsid w:val="00D832A0"/>
    <w:rsid w:val="00D83369"/>
    <w:rsid w:val="00D86C5C"/>
    <w:rsid w:val="00D91C0F"/>
    <w:rsid w:val="00D95D76"/>
    <w:rsid w:val="00DA0F2A"/>
    <w:rsid w:val="00DB2899"/>
    <w:rsid w:val="00DB5565"/>
    <w:rsid w:val="00DC1464"/>
    <w:rsid w:val="00DC2264"/>
    <w:rsid w:val="00DC2F3A"/>
    <w:rsid w:val="00DC6A67"/>
    <w:rsid w:val="00DD35CA"/>
    <w:rsid w:val="00DD77BB"/>
    <w:rsid w:val="00DE009C"/>
    <w:rsid w:val="00DE0787"/>
    <w:rsid w:val="00DE11A5"/>
    <w:rsid w:val="00DE36E4"/>
    <w:rsid w:val="00DE483D"/>
    <w:rsid w:val="00DE6C09"/>
    <w:rsid w:val="00DF1970"/>
    <w:rsid w:val="00DF6F4B"/>
    <w:rsid w:val="00E028DA"/>
    <w:rsid w:val="00E111FB"/>
    <w:rsid w:val="00E124E6"/>
    <w:rsid w:val="00E13543"/>
    <w:rsid w:val="00E15DF7"/>
    <w:rsid w:val="00E202DE"/>
    <w:rsid w:val="00E32D93"/>
    <w:rsid w:val="00E33266"/>
    <w:rsid w:val="00E355F6"/>
    <w:rsid w:val="00E43C52"/>
    <w:rsid w:val="00E46DB1"/>
    <w:rsid w:val="00E6096B"/>
    <w:rsid w:val="00E66352"/>
    <w:rsid w:val="00E67E1D"/>
    <w:rsid w:val="00E719D2"/>
    <w:rsid w:val="00E7214D"/>
    <w:rsid w:val="00E73230"/>
    <w:rsid w:val="00E77271"/>
    <w:rsid w:val="00E840D4"/>
    <w:rsid w:val="00E845AC"/>
    <w:rsid w:val="00EA3A52"/>
    <w:rsid w:val="00EA5454"/>
    <w:rsid w:val="00EA7251"/>
    <w:rsid w:val="00EC080E"/>
    <w:rsid w:val="00EC1A66"/>
    <w:rsid w:val="00EC1D9B"/>
    <w:rsid w:val="00ED1218"/>
    <w:rsid w:val="00ED4929"/>
    <w:rsid w:val="00ED4EB7"/>
    <w:rsid w:val="00ED5F99"/>
    <w:rsid w:val="00EE2D1A"/>
    <w:rsid w:val="00EE5B70"/>
    <w:rsid w:val="00EF3CB3"/>
    <w:rsid w:val="00EF4981"/>
    <w:rsid w:val="00EF730C"/>
    <w:rsid w:val="00F02CCE"/>
    <w:rsid w:val="00F0631A"/>
    <w:rsid w:val="00F13798"/>
    <w:rsid w:val="00F15879"/>
    <w:rsid w:val="00F20B77"/>
    <w:rsid w:val="00F222E8"/>
    <w:rsid w:val="00F25326"/>
    <w:rsid w:val="00F321CE"/>
    <w:rsid w:val="00F324A0"/>
    <w:rsid w:val="00F36311"/>
    <w:rsid w:val="00F36B16"/>
    <w:rsid w:val="00F426CD"/>
    <w:rsid w:val="00F427FF"/>
    <w:rsid w:val="00F43E65"/>
    <w:rsid w:val="00F458E4"/>
    <w:rsid w:val="00F60E73"/>
    <w:rsid w:val="00F65BB1"/>
    <w:rsid w:val="00F674BE"/>
    <w:rsid w:val="00F774CB"/>
    <w:rsid w:val="00F80438"/>
    <w:rsid w:val="00F8353A"/>
    <w:rsid w:val="00F8428F"/>
    <w:rsid w:val="00F84668"/>
    <w:rsid w:val="00F9493C"/>
    <w:rsid w:val="00F954C7"/>
    <w:rsid w:val="00FA044A"/>
    <w:rsid w:val="00FA4369"/>
    <w:rsid w:val="00FA47BB"/>
    <w:rsid w:val="00FA4A33"/>
    <w:rsid w:val="00FA7531"/>
    <w:rsid w:val="00FB2073"/>
    <w:rsid w:val="00FC1524"/>
    <w:rsid w:val="00FC7DFA"/>
    <w:rsid w:val="00FD0685"/>
    <w:rsid w:val="00FD62CA"/>
    <w:rsid w:val="00FD6642"/>
    <w:rsid w:val="00FE13A3"/>
    <w:rsid w:val="00FE5735"/>
    <w:rsid w:val="00FF293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7612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464"/>
    <w:rPr>
      <w:rFonts w:ascii="Cambria" w:hAnsi="Cambria"/>
      <w:b/>
      <w:kern w:val="32"/>
      <w:sz w:val="32"/>
    </w:rPr>
  </w:style>
  <w:style w:type="character" w:customStyle="1" w:styleId="Strong1">
    <w:name w:val="Strong1"/>
    <w:uiPriority w:val="99"/>
    <w:rsid w:val="00EC1D9B"/>
    <w:rPr>
      <w:b/>
    </w:rPr>
  </w:style>
  <w:style w:type="paragraph" w:styleId="11">
    <w:name w:val="toc 1"/>
    <w:basedOn w:val="a"/>
    <w:next w:val="a"/>
    <w:autoRedefine/>
    <w:uiPriority w:val="99"/>
    <w:semiHidden/>
    <w:rsid w:val="006B76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6B76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B76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7612"/>
    <w:rPr>
      <w:rFonts w:cs="Times New Roman"/>
      <w:b/>
    </w:rPr>
  </w:style>
  <w:style w:type="character" w:styleId="a6">
    <w:name w:val="Emphasis"/>
    <w:basedOn w:val="a0"/>
    <w:uiPriority w:val="99"/>
    <w:qFormat/>
    <w:rsid w:val="006B7612"/>
    <w:rPr>
      <w:rFonts w:cs="Times New Roman"/>
      <w:i/>
    </w:rPr>
  </w:style>
  <w:style w:type="paragraph" w:styleId="a7">
    <w:name w:val="footer"/>
    <w:basedOn w:val="a"/>
    <w:link w:val="a8"/>
    <w:uiPriority w:val="99"/>
    <w:rsid w:val="001E50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1464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1E50A5"/>
    <w:rPr>
      <w:rFonts w:cs="Times New Roman"/>
    </w:rPr>
  </w:style>
  <w:style w:type="paragraph" w:styleId="aa">
    <w:name w:val="List Paragraph"/>
    <w:basedOn w:val="a"/>
    <w:uiPriority w:val="99"/>
    <w:qFormat/>
    <w:rsid w:val="004024CC"/>
    <w:pPr>
      <w:ind w:left="708"/>
    </w:pPr>
  </w:style>
  <w:style w:type="paragraph" w:styleId="2">
    <w:name w:val="Body Text 2"/>
    <w:basedOn w:val="a"/>
    <w:link w:val="20"/>
    <w:uiPriority w:val="99"/>
    <w:rsid w:val="007D49A4"/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464"/>
    <w:rPr>
      <w:rFonts w:ascii="Times New Roman" w:hAnsi="Times New Roman"/>
      <w:sz w:val="20"/>
    </w:rPr>
  </w:style>
  <w:style w:type="paragraph" w:styleId="3">
    <w:name w:val="Body Text 3"/>
    <w:basedOn w:val="a"/>
    <w:link w:val="30"/>
    <w:uiPriority w:val="99"/>
    <w:rsid w:val="007D49A4"/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C1464"/>
    <w:rPr>
      <w:rFonts w:ascii="Times New Roman" w:hAnsi="Times New Roman"/>
      <w:sz w:val="16"/>
    </w:rPr>
  </w:style>
  <w:style w:type="paragraph" w:styleId="ab">
    <w:name w:val="Body Text"/>
    <w:basedOn w:val="a"/>
    <w:link w:val="ac"/>
    <w:uiPriority w:val="99"/>
    <w:rsid w:val="00627940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C1464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51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44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81A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01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02277A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277A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7612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464"/>
    <w:rPr>
      <w:rFonts w:ascii="Cambria" w:hAnsi="Cambria"/>
      <w:b/>
      <w:kern w:val="32"/>
      <w:sz w:val="32"/>
    </w:rPr>
  </w:style>
  <w:style w:type="character" w:customStyle="1" w:styleId="Strong1">
    <w:name w:val="Strong1"/>
    <w:uiPriority w:val="99"/>
    <w:rsid w:val="00EC1D9B"/>
    <w:rPr>
      <w:b/>
    </w:rPr>
  </w:style>
  <w:style w:type="paragraph" w:styleId="11">
    <w:name w:val="toc 1"/>
    <w:basedOn w:val="a"/>
    <w:next w:val="a"/>
    <w:autoRedefine/>
    <w:uiPriority w:val="99"/>
    <w:semiHidden/>
    <w:rsid w:val="006B76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6B76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B76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7612"/>
    <w:rPr>
      <w:rFonts w:cs="Times New Roman"/>
      <w:b/>
    </w:rPr>
  </w:style>
  <w:style w:type="character" w:styleId="a6">
    <w:name w:val="Emphasis"/>
    <w:basedOn w:val="a0"/>
    <w:uiPriority w:val="99"/>
    <w:qFormat/>
    <w:rsid w:val="006B7612"/>
    <w:rPr>
      <w:rFonts w:cs="Times New Roman"/>
      <w:i/>
    </w:rPr>
  </w:style>
  <w:style w:type="paragraph" w:styleId="a7">
    <w:name w:val="footer"/>
    <w:basedOn w:val="a"/>
    <w:link w:val="a8"/>
    <w:uiPriority w:val="99"/>
    <w:rsid w:val="001E50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1464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1E50A5"/>
    <w:rPr>
      <w:rFonts w:cs="Times New Roman"/>
    </w:rPr>
  </w:style>
  <w:style w:type="paragraph" w:styleId="aa">
    <w:name w:val="List Paragraph"/>
    <w:basedOn w:val="a"/>
    <w:uiPriority w:val="99"/>
    <w:qFormat/>
    <w:rsid w:val="004024CC"/>
    <w:pPr>
      <w:ind w:left="708"/>
    </w:pPr>
  </w:style>
  <w:style w:type="paragraph" w:styleId="2">
    <w:name w:val="Body Text 2"/>
    <w:basedOn w:val="a"/>
    <w:link w:val="20"/>
    <w:uiPriority w:val="99"/>
    <w:rsid w:val="007D49A4"/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464"/>
    <w:rPr>
      <w:rFonts w:ascii="Times New Roman" w:hAnsi="Times New Roman"/>
      <w:sz w:val="20"/>
    </w:rPr>
  </w:style>
  <w:style w:type="paragraph" w:styleId="3">
    <w:name w:val="Body Text 3"/>
    <w:basedOn w:val="a"/>
    <w:link w:val="30"/>
    <w:uiPriority w:val="99"/>
    <w:rsid w:val="007D49A4"/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C1464"/>
    <w:rPr>
      <w:rFonts w:ascii="Times New Roman" w:hAnsi="Times New Roman"/>
      <w:sz w:val="16"/>
    </w:rPr>
  </w:style>
  <w:style w:type="paragraph" w:styleId="ab">
    <w:name w:val="Body Text"/>
    <w:basedOn w:val="a"/>
    <w:link w:val="ac"/>
    <w:uiPriority w:val="99"/>
    <w:rsid w:val="00627940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C1464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51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44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81A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01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02277A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277A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DG Win&amp;Soft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Печенюк</dc:creator>
  <cp:lastModifiedBy>Степан</cp:lastModifiedBy>
  <cp:revision>2</cp:revision>
  <cp:lastPrinted>2021-12-09T23:34:00Z</cp:lastPrinted>
  <dcterms:created xsi:type="dcterms:W3CDTF">2022-07-01T02:53:00Z</dcterms:created>
  <dcterms:modified xsi:type="dcterms:W3CDTF">2022-07-01T02:53:00Z</dcterms:modified>
</cp:coreProperties>
</file>