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A2" w:rsidRPr="008B3249" w:rsidRDefault="008E53A2" w:rsidP="008E53A2">
      <w:pPr>
        <w:jc w:val="center"/>
        <w:rPr>
          <w:b/>
          <w:sz w:val="28"/>
          <w:szCs w:val="28"/>
        </w:rPr>
      </w:pPr>
      <w:r w:rsidRPr="008B3249">
        <w:rPr>
          <w:b/>
          <w:sz w:val="28"/>
          <w:szCs w:val="28"/>
        </w:rPr>
        <w:t>Муниципальное общеобразовательное учреждение</w:t>
      </w:r>
      <w:r w:rsidRPr="008B3249">
        <w:rPr>
          <w:b/>
          <w:sz w:val="28"/>
          <w:szCs w:val="28"/>
        </w:rPr>
        <w:br/>
        <w:t xml:space="preserve"> Иркутского районного муниципального образования </w:t>
      </w:r>
      <w:r w:rsidRPr="008B3249">
        <w:rPr>
          <w:b/>
          <w:sz w:val="28"/>
          <w:szCs w:val="28"/>
        </w:rPr>
        <w:br/>
        <w:t>«Никольская средняя общеобразовательная школа»</w:t>
      </w:r>
    </w:p>
    <w:p w:rsidR="008E53A2" w:rsidRPr="008B3249" w:rsidRDefault="008E53A2" w:rsidP="008E53A2">
      <w:pPr>
        <w:jc w:val="both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53A2" w:rsidRPr="008B3249" w:rsidTr="00B13952">
        <w:tc>
          <w:tcPr>
            <w:tcW w:w="3190" w:type="dxa"/>
          </w:tcPr>
          <w:p w:rsidR="008E53A2" w:rsidRPr="008B3249" w:rsidRDefault="008E53A2" w:rsidP="00B139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249">
              <w:rPr>
                <w:sz w:val="28"/>
                <w:szCs w:val="28"/>
              </w:rPr>
              <w:t xml:space="preserve">«Согласовано» </w:t>
            </w:r>
          </w:p>
          <w:p w:rsidR="008E53A2" w:rsidRPr="008B3249" w:rsidRDefault="008E53A2" w:rsidP="00B139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24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</w:t>
            </w:r>
            <w:r w:rsidRPr="008B3249">
              <w:rPr>
                <w:sz w:val="28"/>
                <w:szCs w:val="28"/>
              </w:rPr>
              <w:t>»  августа 202</w:t>
            </w:r>
            <w:r>
              <w:rPr>
                <w:sz w:val="28"/>
                <w:szCs w:val="28"/>
              </w:rPr>
              <w:t>1</w:t>
            </w:r>
            <w:r w:rsidRPr="008B3249">
              <w:rPr>
                <w:sz w:val="28"/>
                <w:szCs w:val="28"/>
              </w:rPr>
              <w:t xml:space="preserve"> г. руководитель центра</w:t>
            </w:r>
          </w:p>
          <w:p w:rsidR="008E53A2" w:rsidRPr="008B3249" w:rsidRDefault="008E53A2" w:rsidP="00B1395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3249">
              <w:rPr>
                <w:sz w:val="28"/>
                <w:szCs w:val="28"/>
              </w:rPr>
              <w:t xml:space="preserve"> «Точка роста»</w:t>
            </w:r>
            <w:r>
              <w:rPr>
                <w:sz w:val="28"/>
                <w:szCs w:val="28"/>
              </w:rPr>
              <w:br/>
              <w:t>_______</w:t>
            </w:r>
            <w:r w:rsidRPr="008B3249">
              <w:rPr>
                <w:sz w:val="28"/>
                <w:szCs w:val="28"/>
              </w:rPr>
              <w:t>/ С.А. Погодаев/</w:t>
            </w:r>
          </w:p>
        </w:tc>
        <w:tc>
          <w:tcPr>
            <w:tcW w:w="3190" w:type="dxa"/>
          </w:tcPr>
          <w:p w:rsidR="008E53A2" w:rsidRPr="008B3249" w:rsidRDefault="008E53A2" w:rsidP="00B1395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E53A2" w:rsidRPr="008B3249" w:rsidRDefault="008E53A2" w:rsidP="00B13952">
            <w:pPr>
              <w:pStyle w:val="40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8B3249">
              <w:rPr>
                <w:b w:val="0"/>
                <w:sz w:val="28"/>
                <w:szCs w:val="28"/>
              </w:rPr>
              <w:t>«Утверждено»</w:t>
            </w:r>
          </w:p>
          <w:p w:rsidR="008E53A2" w:rsidRPr="008B3249" w:rsidRDefault="008E53A2" w:rsidP="00B13952">
            <w:pPr>
              <w:pStyle w:val="40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8B3249">
              <w:rPr>
                <w:b w:val="0"/>
                <w:sz w:val="28"/>
                <w:szCs w:val="28"/>
              </w:rPr>
              <w:t xml:space="preserve">Директор </w:t>
            </w:r>
          </w:p>
          <w:p w:rsidR="008E53A2" w:rsidRPr="008B3249" w:rsidRDefault="008E53A2" w:rsidP="00B13952">
            <w:pPr>
              <w:pStyle w:val="40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8B3249">
              <w:rPr>
                <w:b w:val="0"/>
                <w:sz w:val="28"/>
                <w:szCs w:val="28"/>
              </w:rPr>
              <w:t>МОУ И</w:t>
            </w:r>
            <w:r>
              <w:rPr>
                <w:b w:val="0"/>
                <w:sz w:val="28"/>
                <w:szCs w:val="28"/>
              </w:rPr>
              <w:t>РМО «Никольская СОШ» _______</w:t>
            </w:r>
            <w:r w:rsidRPr="008B3249">
              <w:rPr>
                <w:b w:val="0"/>
                <w:sz w:val="28"/>
                <w:szCs w:val="28"/>
              </w:rPr>
              <w:t xml:space="preserve">/ </w:t>
            </w:r>
            <w:r>
              <w:rPr>
                <w:b w:val="0"/>
                <w:sz w:val="28"/>
                <w:szCs w:val="28"/>
              </w:rPr>
              <w:t>И.Н. Куликова</w:t>
            </w:r>
            <w:r w:rsidRPr="008B3249">
              <w:rPr>
                <w:b w:val="0"/>
                <w:sz w:val="28"/>
                <w:szCs w:val="28"/>
              </w:rPr>
              <w:t>/</w:t>
            </w:r>
          </w:p>
          <w:p w:rsidR="008E53A2" w:rsidRPr="008B3249" w:rsidRDefault="008E53A2" w:rsidP="00B13952">
            <w:pPr>
              <w:pStyle w:val="40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8B3249">
              <w:rPr>
                <w:b w:val="0"/>
                <w:sz w:val="28"/>
                <w:szCs w:val="28"/>
              </w:rPr>
              <w:t xml:space="preserve">Приказ   № </w:t>
            </w:r>
          </w:p>
          <w:p w:rsidR="008E53A2" w:rsidRPr="008B3249" w:rsidRDefault="008E53A2" w:rsidP="00B1395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B3249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 xml:space="preserve"> </w:t>
            </w:r>
            <w:r w:rsidRPr="008B3249">
              <w:rPr>
                <w:sz w:val="28"/>
                <w:szCs w:val="28"/>
              </w:rPr>
              <w:t>» августа 202</w:t>
            </w:r>
            <w:r>
              <w:rPr>
                <w:sz w:val="28"/>
                <w:szCs w:val="28"/>
              </w:rPr>
              <w:t>1</w:t>
            </w:r>
            <w:r w:rsidRPr="008B3249">
              <w:rPr>
                <w:sz w:val="28"/>
                <w:szCs w:val="28"/>
              </w:rPr>
              <w:t>г.</w:t>
            </w:r>
            <w:r w:rsidRPr="008B3249">
              <w:rPr>
                <w:sz w:val="28"/>
                <w:szCs w:val="28"/>
              </w:rPr>
              <w:br/>
            </w:r>
          </w:p>
        </w:tc>
      </w:tr>
    </w:tbl>
    <w:p w:rsidR="008E53A2" w:rsidRPr="008B3249" w:rsidRDefault="008E53A2" w:rsidP="008E53A2">
      <w:pPr>
        <w:jc w:val="both"/>
        <w:rPr>
          <w:b/>
          <w:sz w:val="28"/>
          <w:szCs w:val="28"/>
        </w:rPr>
      </w:pPr>
    </w:p>
    <w:p w:rsidR="008E53A2" w:rsidRDefault="008E53A2" w:rsidP="008E53A2">
      <w:pPr>
        <w:jc w:val="both"/>
        <w:rPr>
          <w:b/>
          <w:sz w:val="28"/>
          <w:szCs w:val="28"/>
        </w:rPr>
      </w:pPr>
    </w:p>
    <w:p w:rsidR="008E53A2" w:rsidRDefault="008E53A2" w:rsidP="008E53A2">
      <w:pPr>
        <w:jc w:val="both"/>
        <w:rPr>
          <w:b/>
          <w:sz w:val="28"/>
          <w:szCs w:val="28"/>
        </w:rPr>
      </w:pPr>
    </w:p>
    <w:p w:rsidR="008E53A2" w:rsidRDefault="008E53A2" w:rsidP="008E53A2">
      <w:pPr>
        <w:jc w:val="both"/>
        <w:rPr>
          <w:b/>
          <w:sz w:val="28"/>
          <w:szCs w:val="28"/>
        </w:rPr>
      </w:pPr>
    </w:p>
    <w:p w:rsidR="008E53A2" w:rsidRDefault="008E53A2" w:rsidP="008E53A2">
      <w:pPr>
        <w:jc w:val="both"/>
        <w:rPr>
          <w:b/>
          <w:sz w:val="28"/>
          <w:szCs w:val="28"/>
        </w:rPr>
      </w:pPr>
    </w:p>
    <w:p w:rsidR="008E53A2" w:rsidRDefault="008E53A2" w:rsidP="008E53A2">
      <w:pPr>
        <w:jc w:val="both"/>
        <w:rPr>
          <w:b/>
          <w:sz w:val="28"/>
          <w:szCs w:val="28"/>
        </w:rPr>
      </w:pPr>
    </w:p>
    <w:p w:rsidR="008E53A2" w:rsidRDefault="008E53A2" w:rsidP="008E53A2">
      <w:pPr>
        <w:jc w:val="both"/>
        <w:rPr>
          <w:b/>
          <w:sz w:val="28"/>
          <w:szCs w:val="28"/>
        </w:rPr>
      </w:pPr>
    </w:p>
    <w:p w:rsidR="008E53A2" w:rsidRDefault="008E53A2" w:rsidP="008E53A2">
      <w:pPr>
        <w:jc w:val="both"/>
        <w:rPr>
          <w:b/>
          <w:sz w:val="28"/>
          <w:szCs w:val="28"/>
        </w:rPr>
      </w:pPr>
    </w:p>
    <w:p w:rsidR="008E53A2" w:rsidRPr="008B3249" w:rsidRDefault="008E53A2" w:rsidP="008E53A2">
      <w:pPr>
        <w:jc w:val="both"/>
        <w:rPr>
          <w:b/>
          <w:sz w:val="28"/>
          <w:szCs w:val="28"/>
        </w:rPr>
      </w:pPr>
    </w:p>
    <w:p w:rsidR="008E53A2" w:rsidRPr="008B3249" w:rsidRDefault="008E53A2" w:rsidP="008E53A2">
      <w:pPr>
        <w:jc w:val="both"/>
        <w:rPr>
          <w:b/>
          <w:sz w:val="28"/>
          <w:szCs w:val="28"/>
        </w:rPr>
      </w:pPr>
    </w:p>
    <w:p w:rsidR="008E53A2" w:rsidRPr="008B3249" w:rsidRDefault="008E53A2" w:rsidP="008E53A2">
      <w:pPr>
        <w:jc w:val="center"/>
        <w:rPr>
          <w:b/>
          <w:caps/>
          <w:sz w:val="28"/>
          <w:szCs w:val="28"/>
        </w:rPr>
      </w:pPr>
      <w:r w:rsidRPr="008B3249">
        <w:rPr>
          <w:b/>
          <w:caps/>
          <w:sz w:val="28"/>
          <w:szCs w:val="28"/>
        </w:rPr>
        <w:t>Дополнительная общеобразовательная программа</w:t>
      </w:r>
    </w:p>
    <w:p w:rsidR="008E53A2" w:rsidRPr="008B3249" w:rsidRDefault="008E53A2" w:rsidP="008E53A2">
      <w:pPr>
        <w:jc w:val="center"/>
        <w:rPr>
          <w:sz w:val="28"/>
          <w:szCs w:val="28"/>
        </w:rPr>
      </w:pPr>
      <w:r w:rsidRPr="008B3249">
        <w:rPr>
          <w:sz w:val="28"/>
          <w:szCs w:val="28"/>
        </w:rPr>
        <w:t>Детского объединения</w:t>
      </w:r>
    </w:p>
    <w:p w:rsidR="008E53A2" w:rsidRPr="008B3249" w:rsidRDefault="008E53A2" w:rsidP="008E53A2">
      <w:pPr>
        <w:jc w:val="center"/>
        <w:rPr>
          <w:sz w:val="28"/>
          <w:szCs w:val="28"/>
        </w:rPr>
      </w:pPr>
      <w:r w:rsidRPr="008B324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Медиастудия</w:t>
      </w:r>
      <w:proofErr w:type="spellEnd"/>
      <w:r w:rsidRPr="008B3249">
        <w:rPr>
          <w:sz w:val="28"/>
          <w:szCs w:val="28"/>
        </w:rPr>
        <w:t>»</w:t>
      </w:r>
    </w:p>
    <w:p w:rsidR="008E53A2" w:rsidRPr="008B3249" w:rsidRDefault="008E53A2" w:rsidP="008E53A2">
      <w:pPr>
        <w:jc w:val="center"/>
        <w:rPr>
          <w:sz w:val="28"/>
          <w:szCs w:val="28"/>
        </w:rPr>
      </w:pPr>
      <w:r w:rsidRPr="008B3249">
        <w:rPr>
          <w:sz w:val="28"/>
          <w:szCs w:val="28"/>
        </w:rPr>
        <w:t xml:space="preserve">Образовательная область: </w:t>
      </w:r>
      <w:r>
        <w:rPr>
          <w:sz w:val="28"/>
          <w:szCs w:val="28"/>
        </w:rPr>
        <w:t>информационные технологии</w:t>
      </w:r>
      <w:bookmarkStart w:id="0" w:name="_GoBack"/>
      <w:bookmarkEnd w:id="0"/>
    </w:p>
    <w:p w:rsidR="008E53A2" w:rsidRPr="008B3249" w:rsidRDefault="008E53A2" w:rsidP="008E53A2">
      <w:pPr>
        <w:jc w:val="both"/>
        <w:rPr>
          <w:b/>
          <w:sz w:val="28"/>
          <w:szCs w:val="28"/>
        </w:rPr>
      </w:pPr>
    </w:p>
    <w:p w:rsidR="008E53A2" w:rsidRDefault="008E53A2" w:rsidP="008E53A2">
      <w:pPr>
        <w:jc w:val="both"/>
        <w:rPr>
          <w:b/>
          <w:sz w:val="28"/>
          <w:szCs w:val="28"/>
        </w:rPr>
      </w:pPr>
    </w:p>
    <w:p w:rsidR="008E53A2" w:rsidRDefault="008E53A2" w:rsidP="008E53A2">
      <w:pPr>
        <w:jc w:val="both"/>
        <w:rPr>
          <w:b/>
          <w:sz w:val="28"/>
          <w:szCs w:val="28"/>
        </w:rPr>
      </w:pPr>
    </w:p>
    <w:p w:rsidR="008E53A2" w:rsidRDefault="008E53A2" w:rsidP="008E53A2">
      <w:pPr>
        <w:jc w:val="both"/>
        <w:rPr>
          <w:b/>
          <w:sz w:val="28"/>
          <w:szCs w:val="28"/>
        </w:rPr>
      </w:pPr>
    </w:p>
    <w:p w:rsidR="008E53A2" w:rsidRPr="008B3249" w:rsidRDefault="008E53A2" w:rsidP="008E53A2">
      <w:pPr>
        <w:jc w:val="both"/>
        <w:rPr>
          <w:b/>
          <w:sz w:val="28"/>
          <w:szCs w:val="28"/>
        </w:rPr>
      </w:pPr>
    </w:p>
    <w:p w:rsidR="008E53A2" w:rsidRPr="008B3249" w:rsidRDefault="008E53A2" w:rsidP="008E53A2">
      <w:pPr>
        <w:spacing w:after="160"/>
        <w:jc w:val="right"/>
        <w:rPr>
          <w:sz w:val="28"/>
          <w:szCs w:val="28"/>
        </w:rPr>
      </w:pPr>
      <w:r w:rsidRPr="008B3249">
        <w:rPr>
          <w:sz w:val="28"/>
          <w:szCs w:val="28"/>
        </w:rPr>
        <w:t xml:space="preserve">Разработчик: </w:t>
      </w:r>
      <w:r w:rsidRPr="008B3249">
        <w:rPr>
          <w:sz w:val="28"/>
          <w:szCs w:val="28"/>
          <w:u w:val="single"/>
        </w:rPr>
        <w:t>Погодаев Степан Александрович</w:t>
      </w:r>
    </w:p>
    <w:p w:rsidR="008E53A2" w:rsidRPr="008B3249" w:rsidRDefault="008E53A2" w:rsidP="008E53A2">
      <w:pPr>
        <w:spacing w:after="160"/>
        <w:jc w:val="right"/>
        <w:rPr>
          <w:sz w:val="28"/>
          <w:szCs w:val="28"/>
          <w:u w:val="single"/>
        </w:rPr>
      </w:pPr>
      <w:r w:rsidRPr="008B3249">
        <w:rPr>
          <w:sz w:val="28"/>
          <w:szCs w:val="28"/>
        </w:rPr>
        <w:t>Квалификационная категория:</w:t>
      </w:r>
      <w:r w:rsidRPr="008B3249">
        <w:rPr>
          <w:sz w:val="28"/>
          <w:szCs w:val="28"/>
          <w:u w:val="single"/>
        </w:rPr>
        <w:t xml:space="preserve"> первая</w:t>
      </w:r>
    </w:p>
    <w:p w:rsidR="008E53A2" w:rsidRPr="008B3249" w:rsidRDefault="008E53A2" w:rsidP="008E53A2">
      <w:pPr>
        <w:jc w:val="both"/>
        <w:rPr>
          <w:sz w:val="28"/>
          <w:szCs w:val="28"/>
        </w:rPr>
      </w:pPr>
    </w:p>
    <w:p w:rsidR="008E53A2" w:rsidRPr="008B3249" w:rsidRDefault="008E53A2" w:rsidP="008E53A2">
      <w:pPr>
        <w:jc w:val="both"/>
        <w:rPr>
          <w:sz w:val="28"/>
          <w:szCs w:val="28"/>
        </w:rPr>
      </w:pPr>
    </w:p>
    <w:p w:rsidR="008E53A2" w:rsidRPr="008B3249" w:rsidRDefault="008E53A2" w:rsidP="008E53A2">
      <w:pPr>
        <w:jc w:val="both"/>
        <w:rPr>
          <w:sz w:val="28"/>
          <w:szCs w:val="28"/>
        </w:rPr>
      </w:pPr>
    </w:p>
    <w:p w:rsidR="008E53A2" w:rsidRDefault="008E53A2" w:rsidP="008E53A2">
      <w:pPr>
        <w:jc w:val="both"/>
        <w:rPr>
          <w:sz w:val="28"/>
          <w:szCs w:val="28"/>
        </w:rPr>
      </w:pPr>
    </w:p>
    <w:p w:rsidR="008E53A2" w:rsidRDefault="008E53A2" w:rsidP="008E53A2">
      <w:pPr>
        <w:jc w:val="both"/>
        <w:rPr>
          <w:sz w:val="28"/>
          <w:szCs w:val="28"/>
        </w:rPr>
      </w:pPr>
    </w:p>
    <w:p w:rsidR="008E53A2" w:rsidRDefault="008E53A2" w:rsidP="008E53A2">
      <w:pPr>
        <w:jc w:val="both"/>
        <w:rPr>
          <w:sz w:val="28"/>
          <w:szCs w:val="28"/>
        </w:rPr>
      </w:pPr>
    </w:p>
    <w:p w:rsidR="008E53A2" w:rsidRDefault="008E53A2" w:rsidP="008E53A2">
      <w:pPr>
        <w:jc w:val="both"/>
        <w:rPr>
          <w:sz w:val="28"/>
          <w:szCs w:val="28"/>
        </w:rPr>
      </w:pPr>
    </w:p>
    <w:p w:rsidR="008E53A2" w:rsidRPr="008B3249" w:rsidRDefault="008E53A2" w:rsidP="008E53A2">
      <w:pPr>
        <w:jc w:val="both"/>
        <w:rPr>
          <w:sz w:val="28"/>
          <w:szCs w:val="28"/>
        </w:rPr>
      </w:pPr>
    </w:p>
    <w:p w:rsidR="00E355F6" w:rsidRPr="005702E1" w:rsidRDefault="008E53A2" w:rsidP="008E53A2">
      <w:pPr>
        <w:spacing w:before="100" w:beforeAutospacing="1" w:after="100" w:afterAutospacing="1"/>
        <w:ind w:firstLine="567"/>
        <w:jc w:val="center"/>
        <w:rPr>
          <w:caps/>
          <w:sz w:val="24"/>
          <w:szCs w:val="24"/>
        </w:rPr>
      </w:pPr>
      <w:r w:rsidRPr="008B3249">
        <w:rPr>
          <w:sz w:val="28"/>
          <w:szCs w:val="28"/>
        </w:rPr>
        <w:t>Никольск</w:t>
      </w:r>
      <w:r>
        <w:rPr>
          <w:sz w:val="28"/>
          <w:szCs w:val="28"/>
        </w:rPr>
        <w:t>,</w:t>
      </w:r>
      <w:r w:rsidRPr="008B3249">
        <w:rPr>
          <w:sz w:val="28"/>
          <w:szCs w:val="28"/>
        </w:rPr>
        <w:t xml:space="preserve"> 202</w:t>
      </w:r>
      <w:r>
        <w:rPr>
          <w:sz w:val="28"/>
          <w:szCs w:val="28"/>
        </w:rPr>
        <w:t>1 г.</w:t>
      </w:r>
      <w:r>
        <w:rPr>
          <w:sz w:val="28"/>
          <w:szCs w:val="28"/>
        </w:rPr>
        <w:br w:type="page"/>
      </w:r>
      <w:r w:rsidR="00E355F6" w:rsidRPr="005702E1">
        <w:rPr>
          <w:b/>
          <w:caps/>
          <w:sz w:val="24"/>
          <w:szCs w:val="24"/>
        </w:rPr>
        <w:lastRenderedPageBreak/>
        <w:t>Пояснительная записка</w:t>
      </w:r>
      <w:r w:rsidR="00E355F6" w:rsidRPr="005702E1">
        <w:rPr>
          <w:caps/>
          <w:sz w:val="24"/>
          <w:szCs w:val="24"/>
        </w:rPr>
        <w:t xml:space="preserve">. </w:t>
      </w:r>
    </w:p>
    <w:p w:rsidR="00E355F6" w:rsidRPr="005702E1" w:rsidRDefault="00E355F6" w:rsidP="005702E1">
      <w:pPr>
        <w:spacing w:line="276" w:lineRule="auto"/>
        <w:ind w:firstLine="567"/>
        <w:jc w:val="both"/>
        <w:rPr>
          <w:sz w:val="24"/>
          <w:szCs w:val="24"/>
        </w:rPr>
      </w:pPr>
      <w:r w:rsidRPr="005702E1">
        <w:rPr>
          <w:sz w:val="24"/>
          <w:szCs w:val="24"/>
        </w:rPr>
        <w:t xml:space="preserve">Школьная </w:t>
      </w:r>
      <w:proofErr w:type="spellStart"/>
      <w:r w:rsidR="00010B1B" w:rsidRPr="005702E1">
        <w:rPr>
          <w:sz w:val="24"/>
          <w:szCs w:val="24"/>
        </w:rPr>
        <w:t>Медиастудия</w:t>
      </w:r>
      <w:proofErr w:type="spellEnd"/>
      <w:r w:rsidRPr="005702E1">
        <w:rPr>
          <w:sz w:val="24"/>
          <w:szCs w:val="24"/>
        </w:rPr>
        <w:t xml:space="preserve">, выпускающая видео </w:t>
      </w:r>
      <w:proofErr w:type="gramStart"/>
      <w:r w:rsidRPr="005702E1">
        <w:rPr>
          <w:sz w:val="24"/>
          <w:szCs w:val="24"/>
        </w:rPr>
        <w:t>-п</w:t>
      </w:r>
      <w:proofErr w:type="gramEnd"/>
      <w:r w:rsidRPr="005702E1">
        <w:rPr>
          <w:sz w:val="24"/>
          <w:szCs w:val="24"/>
        </w:rPr>
        <w:t xml:space="preserve">родукцию для сверстников – благоприятнейшая среда для серьезной профессиональной подготовки нового поколения активной молодежи, которая  сочетается с активной социально полезной деятельностью и объединяет обучающихся вокруг интересных масштабных дел. </w:t>
      </w:r>
    </w:p>
    <w:p w:rsidR="00E355F6" w:rsidRDefault="00E355F6" w:rsidP="005702E1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5702E1">
        <w:rPr>
          <w:sz w:val="24"/>
          <w:szCs w:val="24"/>
        </w:rPr>
        <w:t>Образовательная программа «</w:t>
      </w:r>
      <w:proofErr w:type="spellStart"/>
      <w:r w:rsidR="00010B1B" w:rsidRPr="005702E1">
        <w:rPr>
          <w:sz w:val="24"/>
          <w:szCs w:val="24"/>
        </w:rPr>
        <w:t>Медиастудия</w:t>
      </w:r>
      <w:proofErr w:type="spellEnd"/>
      <w:r w:rsidRPr="005702E1">
        <w:rPr>
          <w:sz w:val="24"/>
          <w:szCs w:val="24"/>
        </w:rPr>
        <w:t>» является общекультурной модифицированной программой научно–технической направленности</w:t>
      </w:r>
      <w:r w:rsidRPr="005702E1">
        <w:rPr>
          <w:b/>
          <w:sz w:val="24"/>
          <w:szCs w:val="24"/>
        </w:rPr>
        <w:t xml:space="preserve">. </w:t>
      </w:r>
      <w:r w:rsidRPr="005702E1">
        <w:rPr>
          <w:sz w:val="24"/>
          <w:szCs w:val="24"/>
        </w:rPr>
        <w:t>Программа знакомит учащихся с современными программными продуктами, развивает конструктивное созидательное мышление, воспитывает у школьников коммуникабельность посредством творческого общения старших и младших детей в коллективе, оказывает помощь в выборе будущей профессии.</w:t>
      </w:r>
      <w:r w:rsidRPr="005702E1">
        <w:rPr>
          <w:sz w:val="24"/>
          <w:szCs w:val="24"/>
          <w:lang w:eastAsia="en-US"/>
        </w:rPr>
        <w:t xml:space="preserve"> При составлении и реализации данной программы используются принципы: добровольности, демократичности, системности, индивидуализации и дифференциации образовательного процесса. </w:t>
      </w:r>
    </w:p>
    <w:p w:rsidR="00751873" w:rsidRDefault="00751873" w:rsidP="00751873">
      <w:pPr>
        <w:tabs>
          <w:tab w:val="left" w:pos="480"/>
          <w:tab w:val="left" w:pos="600"/>
          <w:tab w:val="left" w:pos="720"/>
        </w:tabs>
        <w:rPr>
          <w:b/>
          <w:caps/>
          <w:sz w:val="24"/>
          <w:szCs w:val="28"/>
        </w:rPr>
      </w:pPr>
    </w:p>
    <w:p w:rsidR="00751873" w:rsidRPr="00751873" w:rsidRDefault="00751873" w:rsidP="00751873">
      <w:pPr>
        <w:tabs>
          <w:tab w:val="left" w:pos="480"/>
          <w:tab w:val="left" w:pos="600"/>
          <w:tab w:val="left" w:pos="720"/>
        </w:tabs>
        <w:rPr>
          <w:bCs/>
          <w:caps/>
          <w:sz w:val="24"/>
          <w:szCs w:val="24"/>
        </w:rPr>
      </w:pPr>
      <w:r w:rsidRPr="00751873">
        <w:rPr>
          <w:b/>
          <w:caps/>
          <w:sz w:val="24"/>
          <w:szCs w:val="28"/>
        </w:rPr>
        <w:t>Условия реализации образовательной программы:</w:t>
      </w:r>
    </w:p>
    <w:p w:rsidR="00751873" w:rsidRDefault="00751873" w:rsidP="00751873">
      <w:pPr>
        <w:ind w:firstLine="567"/>
        <w:jc w:val="both"/>
        <w:rPr>
          <w:sz w:val="24"/>
          <w:szCs w:val="24"/>
        </w:rPr>
      </w:pPr>
    </w:p>
    <w:p w:rsidR="00751873" w:rsidRPr="00D832A0" w:rsidRDefault="00751873" w:rsidP="00751873">
      <w:pPr>
        <w:ind w:firstLine="567"/>
        <w:jc w:val="both"/>
        <w:rPr>
          <w:bCs/>
          <w:sz w:val="24"/>
          <w:szCs w:val="24"/>
        </w:rPr>
      </w:pPr>
      <w:r w:rsidRPr="00D832A0">
        <w:rPr>
          <w:sz w:val="24"/>
          <w:szCs w:val="24"/>
        </w:rPr>
        <w:t xml:space="preserve">Возраст детей, участвующих в реализации данной программы:  </w:t>
      </w:r>
      <w:r w:rsidRPr="00D832A0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4</w:t>
      </w:r>
      <w:r w:rsidRPr="00D832A0">
        <w:rPr>
          <w:bCs/>
          <w:sz w:val="24"/>
          <w:szCs w:val="24"/>
        </w:rPr>
        <w:t>- 17 лет.</w:t>
      </w:r>
    </w:p>
    <w:p w:rsidR="00751873" w:rsidRDefault="00751873" w:rsidP="00751873">
      <w:pPr>
        <w:ind w:firstLine="567"/>
        <w:jc w:val="both"/>
        <w:rPr>
          <w:sz w:val="24"/>
          <w:szCs w:val="24"/>
        </w:rPr>
      </w:pPr>
      <w:r w:rsidRPr="00D832A0">
        <w:rPr>
          <w:sz w:val="24"/>
          <w:szCs w:val="24"/>
        </w:rPr>
        <w:t xml:space="preserve">Сроки реализации программы:  </w:t>
      </w:r>
      <w:r>
        <w:rPr>
          <w:sz w:val="24"/>
          <w:szCs w:val="24"/>
        </w:rPr>
        <w:t xml:space="preserve">1 год  </w:t>
      </w:r>
    </w:p>
    <w:p w:rsidR="00751873" w:rsidRPr="00D832A0" w:rsidRDefault="007D29B1" w:rsidP="007518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51873">
        <w:rPr>
          <w:sz w:val="24"/>
          <w:szCs w:val="24"/>
        </w:rPr>
        <w:t xml:space="preserve"> часа в неделю/</w:t>
      </w:r>
      <w:r>
        <w:rPr>
          <w:sz w:val="24"/>
          <w:szCs w:val="24"/>
        </w:rPr>
        <w:t>68</w:t>
      </w:r>
      <w:r w:rsidR="00751873">
        <w:rPr>
          <w:sz w:val="24"/>
          <w:szCs w:val="24"/>
        </w:rPr>
        <w:t xml:space="preserve"> часов в год</w:t>
      </w:r>
    </w:p>
    <w:p w:rsidR="00751873" w:rsidRPr="005702E1" w:rsidRDefault="00751873" w:rsidP="005702E1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</w:p>
    <w:p w:rsidR="005702E1" w:rsidRPr="005702E1" w:rsidRDefault="005702E1" w:rsidP="005702E1">
      <w:pPr>
        <w:spacing w:line="276" w:lineRule="auto"/>
        <w:ind w:firstLine="567"/>
        <w:jc w:val="both"/>
        <w:rPr>
          <w:b/>
          <w:sz w:val="24"/>
          <w:szCs w:val="24"/>
          <w:u w:val="single"/>
        </w:rPr>
      </w:pPr>
    </w:p>
    <w:p w:rsidR="005702E1" w:rsidRPr="005702E1" w:rsidRDefault="005702E1" w:rsidP="005702E1">
      <w:pPr>
        <w:rPr>
          <w:b/>
          <w:sz w:val="24"/>
          <w:szCs w:val="24"/>
        </w:rPr>
      </w:pPr>
      <w:bookmarkStart w:id="1" w:name="_Toc252752930"/>
      <w:r w:rsidRPr="005702E1">
        <w:rPr>
          <w:b/>
          <w:sz w:val="24"/>
          <w:szCs w:val="24"/>
        </w:rPr>
        <w:t>ЦЕЛИ ПРОГРАММЫ</w:t>
      </w:r>
    </w:p>
    <w:p w:rsidR="005702E1" w:rsidRPr="005702E1" w:rsidRDefault="005702E1" w:rsidP="005702E1">
      <w:pPr>
        <w:rPr>
          <w:b/>
          <w:sz w:val="24"/>
          <w:szCs w:val="24"/>
        </w:rPr>
      </w:pPr>
    </w:p>
    <w:p w:rsidR="005702E1" w:rsidRPr="005702E1" w:rsidRDefault="005702E1" w:rsidP="005702E1">
      <w:pPr>
        <w:rPr>
          <w:sz w:val="24"/>
          <w:szCs w:val="24"/>
        </w:rPr>
      </w:pPr>
      <w:r w:rsidRPr="005702E1">
        <w:rPr>
          <w:b/>
          <w:sz w:val="24"/>
          <w:szCs w:val="24"/>
          <w:u w:val="single"/>
        </w:rPr>
        <w:t>Цель:</w:t>
      </w:r>
      <w:r w:rsidRPr="005702E1">
        <w:rPr>
          <w:sz w:val="24"/>
          <w:szCs w:val="24"/>
        </w:rPr>
        <w:t xml:space="preserve">  приобретение </w:t>
      </w:r>
      <w:proofErr w:type="gramStart"/>
      <w:r w:rsidRPr="005702E1">
        <w:rPr>
          <w:sz w:val="24"/>
          <w:szCs w:val="24"/>
        </w:rPr>
        <w:t>обучающимися</w:t>
      </w:r>
      <w:proofErr w:type="gramEnd"/>
      <w:r w:rsidRPr="005702E1">
        <w:rPr>
          <w:sz w:val="24"/>
          <w:szCs w:val="24"/>
        </w:rPr>
        <w:t xml:space="preserve"> основ работы над созданием информационной продукции как универсального способа освоения действительности и получения знаний, развития творческих и исследовательских способностей.</w:t>
      </w:r>
    </w:p>
    <w:p w:rsidR="005702E1" w:rsidRPr="005702E1" w:rsidRDefault="005702E1" w:rsidP="005702E1">
      <w:pPr>
        <w:rPr>
          <w:b/>
          <w:sz w:val="24"/>
          <w:szCs w:val="24"/>
          <w:u w:val="single"/>
        </w:rPr>
      </w:pPr>
    </w:p>
    <w:p w:rsidR="009E2AFF" w:rsidRDefault="005702E1" w:rsidP="005702E1">
      <w:pPr>
        <w:rPr>
          <w:b/>
          <w:sz w:val="24"/>
          <w:szCs w:val="24"/>
          <w:u w:val="single"/>
        </w:rPr>
      </w:pPr>
      <w:r w:rsidRPr="005702E1">
        <w:rPr>
          <w:b/>
          <w:sz w:val="24"/>
          <w:szCs w:val="24"/>
          <w:u w:val="single"/>
        </w:rPr>
        <w:t>Задачи программы:</w:t>
      </w:r>
    </w:p>
    <w:p w:rsidR="005702E1" w:rsidRDefault="005702E1" w:rsidP="005702E1">
      <w:pPr>
        <w:rPr>
          <w:b/>
          <w:sz w:val="24"/>
          <w:szCs w:val="24"/>
          <w:u w:val="single"/>
        </w:rPr>
      </w:pPr>
    </w:p>
    <w:p w:rsidR="005702E1" w:rsidRPr="005702E1" w:rsidRDefault="005702E1" w:rsidP="00611CAE">
      <w:pPr>
        <w:numPr>
          <w:ilvl w:val="0"/>
          <w:numId w:val="4"/>
        </w:numPr>
        <w:rPr>
          <w:sz w:val="24"/>
          <w:szCs w:val="24"/>
        </w:rPr>
      </w:pPr>
      <w:r w:rsidRPr="005702E1">
        <w:rPr>
          <w:sz w:val="24"/>
          <w:szCs w:val="24"/>
        </w:rPr>
        <w:t>обучить основам фото и видеосъемки;</w:t>
      </w:r>
    </w:p>
    <w:p w:rsidR="005702E1" w:rsidRPr="005702E1" w:rsidRDefault="005702E1" w:rsidP="00611CAE">
      <w:pPr>
        <w:numPr>
          <w:ilvl w:val="0"/>
          <w:numId w:val="4"/>
        </w:numPr>
        <w:rPr>
          <w:sz w:val="24"/>
          <w:szCs w:val="24"/>
        </w:rPr>
      </w:pPr>
      <w:r w:rsidRPr="005702E1">
        <w:rPr>
          <w:sz w:val="24"/>
          <w:szCs w:val="24"/>
        </w:rPr>
        <w:t>обучить основам обработки фото и видеоматериала;</w:t>
      </w:r>
    </w:p>
    <w:p w:rsidR="005702E1" w:rsidRPr="005702E1" w:rsidRDefault="005702E1" w:rsidP="00611CAE">
      <w:pPr>
        <w:numPr>
          <w:ilvl w:val="0"/>
          <w:numId w:val="4"/>
        </w:numPr>
        <w:rPr>
          <w:sz w:val="24"/>
          <w:szCs w:val="24"/>
        </w:rPr>
      </w:pPr>
      <w:r w:rsidRPr="005702E1">
        <w:rPr>
          <w:sz w:val="24"/>
          <w:szCs w:val="24"/>
        </w:rPr>
        <w:t>обучить записи звука и основам его обработки;</w:t>
      </w:r>
    </w:p>
    <w:p w:rsidR="005702E1" w:rsidRPr="005702E1" w:rsidRDefault="005702E1" w:rsidP="00611CAE">
      <w:pPr>
        <w:numPr>
          <w:ilvl w:val="0"/>
          <w:numId w:val="4"/>
        </w:numPr>
        <w:rPr>
          <w:sz w:val="24"/>
          <w:szCs w:val="24"/>
        </w:rPr>
      </w:pPr>
      <w:r w:rsidRPr="005702E1">
        <w:rPr>
          <w:sz w:val="24"/>
          <w:szCs w:val="24"/>
        </w:rPr>
        <w:t>формирование навыков оперативного сбора информац</w:t>
      </w:r>
      <w:proofErr w:type="gramStart"/>
      <w:r w:rsidRPr="005702E1">
        <w:rPr>
          <w:sz w:val="24"/>
          <w:szCs w:val="24"/>
        </w:rPr>
        <w:t>ии и ее</w:t>
      </w:r>
      <w:proofErr w:type="gramEnd"/>
      <w:r w:rsidRPr="005702E1">
        <w:rPr>
          <w:sz w:val="24"/>
          <w:szCs w:val="24"/>
        </w:rPr>
        <w:t xml:space="preserve"> обработки;</w:t>
      </w:r>
    </w:p>
    <w:p w:rsidR="005702E1" w:rsidRPr="005702E1" w:rsidRDefault="005702E1" w:rsidP="00611CAE">
      <w:pPr>
        <w:numPr>
          <w:ilvl w:val="0"/>
          <w:numId w:val="4"/>
        </w:numPr>
        <w:rPr>
          <w:sz w:val="24"/>
          <w:szCs w:val="24"/>
        </w:rPr>
      </w:pPr>
      <w:r w:rsidRPr="005702E1">
        <w:rPr>
          <w:sz w:val="24"/>
          <w:szCs w:val="24"/>
        </w:rPr>
        <w:t>освоить правила грамотного оформления сценария;</w:t>
      </w:r>
    </w:p>
    <w:p w:rsidR="005702E1" w:rsidRDefault="005702E1" w:rsidP="00611CAE">
      <w:pPr>
        <w:numPr>
          <w:ilvl w:val="0"/>
          <w:numId w:val="4"/>
        </w:numPr>
        <w:rPr>
          <w:sz w:val="24"/>
          <w:szCs w:val="24"/>
        </w:rPr>
      </w:pPr>
      <w:r w:rsidRPr="005702E1">
        <w:rPr>
          <w:sz w:val="24"/>
          <w:szCs w:val="24"/>
        </w:rPr>
        <w:t>научить рассуждать в устной и письменной форме, читать текст, как в кадре, так и за кадром.</w:t>
      </w:r>
    </w:p>
    <w:p w:rsidR="003971EA" w:rsidRPr="005702E1" w:rsidRDefault="003971EA" w:rsidP="003971EA">
      <w:pPr>
        <w:pStyle w:val="1"/>
        <w:spacing w:before="100" w:beforeAutospacing="1" w:after="100" w:afterAutospacing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</w:t>
      </w:r>
      <w:r w:rsidRPr="005702E1">
        <w:rPr>
          <w:rFonts w:ascii="Times New Roman" w:hAnsi="Times New Roman"/>
          <w:sz w:val="24"/>
          <w:szCs w:val="24"/>
          <w:u w:val="single"/>
        </w:rPr>
        <w:t>АТЕРИАЛЬНО-ТЕХНИЧЕСКАЯ БАЗА</w:t>
      </w:r>
    </w:p>
    <w:p w:rsidR="003971EA" w:rsidRPr="005702E1" w:rsidRDefault="003971EA" w:rsidP="00611CAE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 w:val="0"/>
          <w:sz w:val="24"/>
          <w:szCs w:val="24"/>
        </w:rPr>
      </w:pPr>
      <w:r w:rsidRPr="005702E1">
        <w:rPr>
          <w:rFonts w:ascii="Times New Roman" w:hAnsi="Times New Roman"/>
          <w:b w:val="0"/>
          <w:sz w:val="24"/>
          <w:szCs w:val="24"/>
        </w:rPr>
        <w:t>цифровой зеркальный фотоаппарат с возможностью видеосъемки;</w:t>
      </w:r>
    </w:p>
    <w:p w:rsidR="003971EA" w:rsidRPr="005702E1" w:rsidRDefault="003971EA" w:rsidP="00611CAE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 w:val="0"/>
          <w:sz w:val="24"/>
          <w:szCs w:val="24"/>
        </w:rPr>
      </w:pPr>
      <w:r w:rsidRPr="005702E1">
        <w:rPr>
          <w:rFonts w:ascii="Times New Roman" w:hAnsi="Times New Roman"/>
          <w:b w:val="0"/>
          <w:sz w:val="24"/>
          <w:szCs w:val="24"/>
        </w:rPr>
        <w:t>штатив для фотоаппарата;</w:t>
      </w:r>
    </w:p>
    <w:p w:rsidR="003971EA" w:rsidRPr="005702E1" w:rsidRDefault="003971EA" w:rsidP="00611CAE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 w:val="0"/>
          <w:sz w:val="24"/>
          <w:szCs w:val="24"/>
        </w:rPr>
      </w:pPr>
      <w:r w:rsidRPr="005702E1">
        <w:rPr>
          <w:rFonts w:ascii="Times New Roman" w:hAnsi="Times New Roman"/>
          <w:b w:val="0"/>
          <w:sz w:val="24"/>
          <w:szCs w:val="24"/>
        </w:rPr>
        <w:t>ноутбуки или компьютеры;</w:t>
      </w:r>
    </w:p>
    <w:p w:rsidR="003971EA" w:rsidRPr="005702E1" w:rsidRDefault="003971EA" w:rsidP="00611CAE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 w:val="0"/>
          <w:sz w:val="24"/>
          <w:szCs w:val="24"/>
        </w:rPr>
      </w:pPr>
      <w:r w:rsidRPr="005702E1">
        <w:rPr>
          <w:rFonts w:ascii="Times New Roman" w:hAnsi="Times New Roman"/>
          <w:b w:val="0"/>
          <w:sz w:val="24"/>
          <w:szCs w:val="24"/>
        </w:rPr>
        <w:t>принтер;</w:t>
      </w:r>
    </w:p>
    <w:p w:rsidR="003971EA" w:rsidRPr="005702E1" w:rsidRDefault="003971EA" w:rsidP="00611CAE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 w:val="0"/>
          <w:sz w:val="24"/>
          <w:szCs w:val="24"/>
        </w:rPr>
      </w:pPr>
      <w:r w:rsidRPr="005702E1">
        <w:rPr>
          <w:rFonts w:ascii="Times New Roman" w:hAnsi="Times New Roman"/>
          <w:b w:val="0"/>
          <w:sz w:val="24"/>
          <w:szCs w:val="24"/>
        </w:rPr>
        <w:t>мультимедийное оборудование;</w:t>
      </w:r>
    </w:p>
    <w:p w:rsidR="003971EA" w:rsidRPr="005702E1" w:rsidRDefault="003971EA" w:rsidP="00611CAE">
      <w:pPr>
        <w:pStyle w:val="1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 w:val="0"/>
          <w:sz w:val="24"/>
          <w:szCs w:val="24"/>
        </w:rPr>
      </w:pPr>
      <w:r w:rsidRPr="005702E1">
        <w:rPr>
          <w:rFonts w:ascii="Times New Roman" w:hAnsi="Times New Roman"/>
          <w:b w:val="0"/>
          <w:sz w:val="24"/>
          <w:szCs w:val="24"/>
        </w:rPr>
        <w:t xml:space="preserve">микрофон. </w:t>
      </w:r>
    </w:p>
    <w:p w:rsidR="003971EA" w:rsidRDefault="003971EA" w:rsidP="003971EA">
      <w:pPr>
        <w:rPr>
          <w:sz w:val="24"/>
          <w:szCs w:val="24"/>
        </w:rPr>
      </w:pPr>
    </w:p>
    <w:p w:rsidR="00ED4929" w:rsidRPr="003971EA" w:rsidRDefault="00ED4929" w:rsidP="00ED4929">
      <w:pPr>
        <w:jc w:val="both"/>
        <w:rPr>
          <w:b/>
          <w:caps/>
          <w:sz w:val="24"/>
          <w:szCs w:val="24"/>
        </w:rPr>
      </w:pPr>
      <w:r w:rsidRPr="003971EA">
        <w:rPr>
          <w:b/>
          <w:caps/>
          <w:sz w:val="24"/>
          <w:szCs w:val="24"/>
        </w:rPr>
        <w:lastRenderedPageBreak/>
        <w:t>Ожидаемые результаты:</w:t>
      </w:r>
    </w:p>
    <w:p w:rsidR="00ED4929" w:rsidRPr="005702E1" w:rsidRDefault="00ED4929" w:rsidP="00ED4929">
      <w:pPr>
        <w:jc w:val="both"/>
        <w:rPr>
          <w:b/>
          <w:sz w:val="24"/>
          <w:szCs w:val="24"/>
        </w:rPr>
      </w:pPr>
    </w:p>
    <w:p w:rsidR="00ED4929" w:rsidRPr="005702E1" w:rsidRDefault="00ED4929" w:rsidP="00ED4929">
      <w:pPr>
        <w:jc w:val="both"/>
        <w:rPr>
          <w:sz w:val="24"/>
          <w:szCs w:val="24"/>
        </w:rPr>
      </w:pPr>
      <w:r w:rsidRPr="005702E1">
        <w:rPr>
          <w:sz w:val="24"/>
          <w:szCs w:val="24"/>
        </w:rPr>
        <w:t>Обучающиеся будут знать:</w:t>
      </w:r>
    </w:p>
    <w:p w:rsidR="00ED4929" w:rsidRPr="005702E1" w:rsidRDefault="00ED4929" w:rsidP="00ED4929">
      <w:pPr>
        <w:jc w:val="both"/>
        <w:rPr>
          <w:sz w:val="24"/>
          <w:szCs w:val="24"/>
        </w:rPr>
      </w:pPr>
    </w:p>
    <w:p w:rsidR="00ED4929" w:rsidRPr="005702E1" w:rsidRDefault="00ED4929" w:rsidP="00ED4929">
      <w:pPr>
        <w:numPr>
          <w:ilvl w:val="0"/>
          <w:numId w:val="2"/>
        </w:numPr>
        <w:jc w:val="both"/>
        <w:rPr>
          <w:sz w:val="24"/>
          <w:szCs w:val="24"/>
        </w:rPr>
      </w:pPr>
      <w:r w:rsidRPr="005702E1">
        <w:rPr>
          <w:sz w:val="24"/>
          <w:szCs w:val="24"/>
        </w:rPr>
        <w:t>устройство цифрового зеркального фотоаппарата;</w:t>
      </w:r>
    </w:p>
    <w:p w:rsidR="00ED4929" w:rsidRPr="005702E1" w:rsidRDefault="00ED4929" w:rsidP="00ED4929">
      <w:pPr>
        <w:numPr>
          <w:ilvl w:val="0"/>
          <w:numId w:val="2"/>
        </w:numPr>
        <w:jc w:val="both"/>
        <w:rPr>
          <w:sz w:val="24"/>
          <w:szCs w:val="24"/>
        </w:rPr>
      </w:pPr>
      <w:r w:rsidRPr="005702E1">
        <w:rPr>
          <w:sz w:val="24"/>
          <w:szCs w:val="24"/>
        </w:rPr>
        <w:t>основы фотосъёмки;</w:t>
      </w:r>
    </w:p>
    <w:p w:rsidR="00ED4929" w:rsidRPr="005702E1" w:rsidRDefault="00ED4929" w:rsidP="00ED4929">
      <w:pPr>
        <w:numPr>
          <w:ilvl w:val="0"/>
          <w:numId w:val="2"/>
        </w:numPr>
        <w:jc w:val="both"/>
        <w:rPr>
          <w:sz w:val="24"/>
          <w:szCs w:val="24"/>
        </w:rPr>
      </w:pPr>
      <w:r w:rsidRPr="005702E1">
        <w:rPr>
          <w:sz w:val="24"/>
          <w:szCs w:val="24"/>
        </w:rPr>
        <w:t>основы видеосъёмки;</w:t>
      </w:r>
    </w:p>
    <w:p w:rsidR="00ED4929" w:rsidRPr="005702E1" w:rsidRDefault="00ED4929" w:rsidP="00ED4929">
      <w:pPr>
        <w:numPr>
          <w:ilvl w:val="0"/>
          <w:numId w:val="2"/>
        </w:numPr>
        <w:jc w:val="both"/>
        <w:rPr>
          <w:sz w:val="24"/>
          <w:szCs w:val="24"/>
        </w:rPr>
      </w:pPr>
      <w:r w:rsidRPr="005702E1">
        <w:rPr>
          <w:sz w:val="24"/>
          <w:szCs w:val="24"/>
        </w:rPr>
        <w:t>основы обработки фото и видеоматериала;</w:t>
      </w:r>
    </w:p>
    <w:p w:rsidR="00ED4929" w:rsidRPr="005702E1" w:rsidRDefault="00ED4929" w:rsidP="00ED4929">
      <w:pPr>
        <w:numPr>
          <w:ilvl w:val="0"/>
          <w:numId w:val="2"/>
        </w:numPr>
        <w:jc w:val="both"/>
        <w:rPr>
          <w:sz w:val="24"/>
          <w:szCs w:val="24"/>
        </w:rPr>
      </w:pPr>
      <w:r w:rsidRPr="005702E1">
        <w:rPr>
          <w:sz w:val="24"/>
          <w:szCs w:val="24"/>
        </w:rPr>
        <w:t xml:space="preserve">виды и методики создания </w:t>
      </w:r>
      <w:proofErr w:type="spellStart"/>
      <w:r w:rsidRPr="005702E1">
        <w:rPr>
          <w:sz w:val="24"/>
          <w:szCs w:val="24"/>
        </w:rPr>
        <w:t>медийной</w:t>
      </w:r>
      <w:proofErr w:type="spellEnd"/>
      <w:r w:rsidRPr="005702E1">
        <w:rPr>
          <w:sz w:val="24"/>
          <w:szCs w:val="24"/>
        </w:rPr>
        <w:t xml:space="preserve"> продукции;</w:t>
      </w:r>
    </w:p>
    <w:p w:rsidR="00ED4929" w:rsidRPr="005702E1" w:rsidRDefault="00ED4929" w:rsidP="00ED4929">
      <w:pPr>
        <w:numPr>
          <w:ilvl w:val="0"/>
          <w:numId w:val="2"/>
        </w:numPr>
        <w:jc w:val="both"/>
        <w:rPr>
          <w:sz w:val="24"/>
          <w:szCs w:val="24"/>
        </w:rPr>
      </w:pPr>
      <w:r w:rsidRPr="005702E1">
        <w:rPr>
          <w:sz w:val="24"/>
          <w:szCs w:val="24"/>
        </w:rPr>
        <w:t xml:space="preserve">правила и технологии создания </w:t>
      </w:r>
      <w:proofErr w:type="spellStart"/>
      <w:r w:rsidRPr="005702E1">
        <w:rPr>
          <w:sz w:val="24"/>
          <w:szCs w:val="24"/>
        </w:rPr>
        <w:t>медийного</w:t>
      </w:r>
      <w:proofErr w:type="spellEnd"/>
      <w:r w:rsidRPr="005702E1">
        <w:rPr>
          <w:sz w:val="24"/>
          <w:szCs w:val="24"/>
        </w:rPr>
        <w:t xml:space="preserve"> контента.</w:t>
      </w:r>
    </w:p>
    <w:p w:rsidR="00ED4929" w:rsidRPr="005702E1" w:rsidRDefault="00ED4929" w:rsidP="00ED4929">
      <w:pPr>
        <w:jc w:val="both"/>
        <w:rPr>
          <w:sz w:val="24"/>
          <w:szCs w:val="24"/>
        </w:rPr>
      </w:pPr>
      <w:r w:rsidRPr="005702E1">
        <w:rPr>
          <w:sz w:val="24"/>
          <w:szCs w:val="24"/>
        </w:rPr>
        <w:t>Уметь:</w:t>
      </w:r>
    </w:p>
    <w:p w:rsidR="00ED4929" w:rsidRPr="005702E1" w:rsidRDefault="00ED4929" w:rsidP="00ED4929">
      <w:pPr>
        <w:jc w:val="both"/>
        <w:rPr>
          <w:sz w:val="24"/>
          <w:szCs w:val="24"/>
        </w:rPr>
      </w:pPr>
    </w:p>
    <w:p w:rsidR="00ED4929" w:rsidRPr="005702E1" w:rsidRDefault="00ED4929" w:rsidP="00ED4929">
      <w:pPr>
        <w:numPr>
          <w:ilvl w:val="0"/>
          <w:numId w:val="3"/>
        </w:numPr>
        <w:jc w:val="both"/>
        <w:rPr>
          <w:sz w:val="24"/>
          <w:szCs w:val="24"/>
        </w:rPr>
      </w:pPr>
      <w:r w:rsidRPr="005702E1">
        <w:rPr>
          <w:sz w:val="24"/>
          <w:szCs w:val="24"/>
        </w:rPr>
        <w:t>оперативно собирать информацию и обрабатывать ее;</w:t>
      </w:r>
    </w:p>
    <w:p w:rsidR="00ED4929" w:rsidRPr="005702E1" w:rsidRDefault="00ED4929" w:rsidP="00ED4929">
      <w:pPr>
        <w:numPr>
          <w:ilvl w:val="0"/>
          <w:numId w:val="3"/>
        </w:numPr>
        <w:jc w:val="both"/>
        <w:rPr>
          <w:sz w:val="24"/>
          <w:szCs w:val="24"/>
        </w:rPr>
      </w:pPr>
      <w:r w:rsidRPr="005702E1">
        <w:rPr>
          <w:sz w:val="24"/>
          <w:szCs w:val="24"/>
        </w:rPr>
        <w:t>работать в кадре и за кадром;</w:t>
      </w:r>
    </w:p>
    <w:p w:rsidR="00ED4929" w:rsidRPr="005702E1" w:rsidRDefault="00ED4929" w:rsidP="00ED4929">
      <w:pPr>
        <w:numPr>
          <w:ilvl w:val="0"/>
          <w:numId w:val="3"/>
        </w:numPr>
        <w:jc w:val="both"/>
        <w:rPr>
          <w:sz w:val="24"/>
          <w:szCs w:val="24"/>
        </w:rPr>
      </w:pPr>
      <w:r w:rsidRPr="005702E1">
        <w:rPr>
          <w:sz w:val="24"/>
          <w:szCs w:val="24"/>
        </w:rPr>
        <w:t>выстраивать сюжет в соответствии со сценарием;</w:t>
      </w:r>
    </w:p>
    <w:p w:rsidR="00ED4929" w:rsidRPr="005702E1" w:rsidRDefault="00ED4929" w:rsidP="00ED4929">
      <w:pPr>
        <w:numPr>
          <w:ilvl w:val="0"/>
          <w:numId w:val="3"/>
        </w:numPr>
        <w:jc w:val="both"/>
        <w:rPr>
          <w:sz w:val="24"/>
          <w:szCs w:val="24"/>
        </w:rPr>
      </w:pPr>
      <w:r w:rsidRPr="005702E1">
        <w:rPr>
          <w:sz w:val="24"/>
          <w:szCs w:val="24"/>
        </w:rPr>
        <w:t>снимать и монтировать видеоматериал;</w:t>
      </w:r>
    </w:p>
    <w:p w:rsidR="00ED4929" w:rsidRPr="005702E1" w:rsidRDefault="00ED4929" w:rsidP="00ED4929">
      <w:pPr>
        <w:numPr>
          <w:ilvl w:val="0"/>
          <w:numId w:val="3"/>
        </w:numPr>
        <w:jc w:val="both"/>
        <w:rPr>
          <w:sz w:val="24"/>
          <w:szCs w:val="24"/>
        </w:rPr>
      </w:pPr>
      <w:r w:rsidRPr="005702E1">
        <w:rPr>
          <w:sz w:val="24"/>
          <w:szCs w:val="24"/>
        </w:rPr>
        <w:t>снимать и обрабатывать фотоматериал;</w:t>
      </w:r>
    </w:p>
    <w:p w:rsidR="00ED4929" w:rsidRPr="005702E1" w:rsidRDefault="00ED4929" w:rsidP="00ED4929">
      <w:pPr>
        <w:numPr>
          <w:ilvl w:val="0"/>
          <w:numId w:val="3"/>
        </w:numPr>
        <w:jc w:val="both"/>
        <w:rPr>
          <w:sz w:val="24"/>
          <w:szCs w:val="24"/>
        </w:rPr>
      </w:pPr>
      <w:r w:rsidRPr="005702E1">
        <w:rPr>
          <w:sz w:val="24"/>
          <w:szCs w:val="24"/>
        </w:rPr>
        <w:t>записывать и обрабатывать звук;</w:t>
      </w:r>
    </w:p>
    <w:p w:rsidR="00ED4929" w:rsidRPr="005702E1" w:rsidRDefault="00ED4929" w:rsidP="00ED4929">
      <w:pPr>
        <w:numPr>
          <w:ilvl w:val="0"/>
          <w:numId w:val="3"/>
        </w:numPr>
        <w:jc w:val="both"/>
        <w:rPr>
          <w:sz w:val="24"/>
          <w:szCs w:val="24"/>
        </w:rPr>
      </w:pPr>
      <w:r w:rsidRPr="005702E1">
        <w:rPr>
          <w:sz w:val="24"/>
          <w:szCs w:val="24"/>
        </w:rPr>
        <w:t>создавать видеоэффекты.</w:t>
      </w:r>
    </w:p>
    <w:p w:rsidR="003971EA" w:rsidRDefault="003971EA" w:rsidP="003971EA">
      <w:pPr>
        <w:rPr>
          <w:sz w:val="24"/>
          <w:szCs w:val="24"/>
        </w:rPr>
      </w:pPr>
    </w:p>
    <w:p w:rsidR="003971EA" w:rsidRDefault="003971EA" w:rsidP="003971EA">
      <w:pPr>
        <w:rPr>
          <w:sz w:val="24"/>
          <w:szCs w:val="24"/>
        </w:rPr>
      </w:pPr>
    </w:p>
    <w:p w:rsidR="003971EA" w:rsidRDefault="003971EA" w:rsidP="003971EA">
      <w:pPr>
        <w:rPr>
          <w:sz w:val="24"/>
          <w:szCs w:val="24"/>
        </w:rPr>
      </w:pPr>
    </w:p>
    <w:p w:rsidR="00E355F6" w:rsidRPr="005702E1" w:rsidRDefault="00E355F6" w:rsidP="005702E1">
      <w:pPr>
        <w:pStyle w:val="1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702E1">
        <w:rPr>
          <w:rFonts w:ascii="Times New Roman" w:hAnsi="Times New Roman"/>
          <w:sz w:val="24"/>
          <w:szCs w:val="24"/>
        </w:rPr>
        <w:t>УЧЕБНО-ТЕМАТИЧЕСКИЙ ПЛАН</w:t>
      </w:r>
      <w:bookmarkEnd w:id="1"/>
    </w:p>
    <w:tbl>
      <w:tblPr>
        <w:tblStyle w:val="af"/>
        <w:tblpPr w:leftFromText="180" w:rightFromText="180" w:vertAnchor="text" w:horzAnchor="margin" w:tblpXSpec="center" w:tblpY="423"/>
        <w:tblW w:w="8637" w:type="dxa"/>
        <w:tblLook w:val="00A0" w:firstRow="1" w:lastRow="0" w:firstColumn="1" w:lastColumn="0" w:noHBand="0" w:noVBand="0"/>
      </w:tblPr>
      <w:tblGrid>
        <w:gridCol w:w="959"/>
        <w:gridCol w:w="6520"/>
        <w:gridCol w:w="1158"/>
      </w:tblGrid>
      <w:tr w:rsidR="00010B1B" w:rsidRPr="005702E1" w:rsidTr="005702E1">
        <w:tc>
          <w:tcPr>
            <w:tcW w:w="959" w:type="dxa"/>
          </w:tcPr>
          <w:p w:rsidR="00010B1B" w:rsidRPr="005702E1" w:rsidRDefault="00010B1B" w:rsidP="004211FF">
            <w:pPr>
              <w:tabs>
                <w:tab w:val="left" w:pos="0"/>
              </w:tabs>
              <w:spacing w:before="100" w:beforeAutospacing="1" w:after="100" w:afterAutospacing="1"/>
              <w:ind w:right="34"/>
              <w:rPr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010B1B" w:rsidRPr="005702E1" w:rsidRDefault="00010B1B" w:rsidP="00603C08">
            <w:pPr>
              <w:spacing w:before="100" w:beforeAutospacing="1" w:after="100" w:afterAutospacing="1"/>
              <w:ind w:firstLine="567"/>
              <w:jc w:val="both"/>
              <w:rPr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Темы</w:t>
            </w:r>
          </w:p>
        </w:tc>
        <w:tc>
          <w:tcPr>
            <w:tcW w:w="0" w:type="auto"/>
          </w:tcPr>
          <w:p w:rsidR="00010B1B" w:rsidRPr="005702E1" w:rsidRDefault="004211FF" w:rsidP="00010B1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К</w:t>
            </w:r>
            <w:r w:rsidR="00010B1B" w:rsidRPr="005702E1">
              <w:rPr>
                <w:bCs/>
                <w:sz w:val="24"/>
                <w:szCs w:val="24"/>
              </w:rPr>
              <w:t>ол-во  часов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Знакомство с цифровым зеркальным фотоаппаратом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</w:rPr>
            </w:pPr>
            <w:r w:rsidRPr="005702E1">
              <w:rPr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Знакомство с цифровым зеркальным фотоаппаратом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</w:rPr>
            </w:pPr>
            <w:r w:rsidRPr="005702E1">
              <w:rPr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Знакомство с цифровым зеркальным фотоаппаратом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</w:rPr>
            </w:pPr>
            <w:r w:rsidRPr="005702E1">
              <w:rPr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Различные режимы фотосъемки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</w:rPr>
            </w:pPr>
            <w:r w:rsidRPr="005702E1">
              <w:rPr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Различные режимы фотосъемки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</w:rPr>
            </w:pPr>
            <w:r w:rsidRPr="005702E1">
              <w:rPr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Различные режимы фотосъемки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</w:rPr>
            </w:pPr>
            <w:r w:rsidRPr="005702E1">
              <w:rPr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Различные режимы фотосъемки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</w:rPr>
            </w:pPr>
            <w:r w:rsidRPr="005702E1">
              <w:rPr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Различные режимы фотосъемки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</w:rPr>
            </w:pPr>
            <w:r w:rsidRPr="005702E1">
              <w:rPr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Различные режимы фотосъемки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</w:rPr>
            </w:pPr>
            <w:r w:rsidRPr="005702E1">
              <w:rPr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Обработка фото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</w:rPr>
            </w:pPr>
            <w:r w:rsidRPr="005702E1">
              <w:rPr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Обработка фото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</w:rPr>
            </w:pPr>
            <w:r w:rsidRPr="005702E1">
              <w:rPr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Обработка фото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</w:rPr>
            </w:pPr>
            <w:r w:rsidRPr="005702E1">
              <w:rPr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Обработка фото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</w:rPr>
            </w:pPr>
            <w:r w:rsidRPr="005702E1">
              <w:rPr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Обработка фото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</w:rPr>
            </w:pPr>
            <w:r w:rsidRPr="005702E1">
              <w:rPr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Обработка фото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</w:rPr>
            </w:pPr>
            <w:r w:rsidRPr="005702E1">
              <w:rPr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Обработка фото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</w:rPr>
            </w:pPr>
            <w:r w:rsidRPr="005702E1">
              <w:rPr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Видеосъёмка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</w:rPr>
            </w:pPr>
            <w:r w:rsidRPr="005702E1">
              <w:rPr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Видеосъёмка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</w:rPr>
            </w:pPr>
            <w:r w:rsidRPr="005702E1">
              <w:rPr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Видеосъёмка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</w:rPr>
            </w:pPr>
            <w:r w:rsidRPr="005702E1">
              <w:rPr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Видеосъёмка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</w:rPr>
            </w:pPr>
            <w:r w:rsidRPr="005702E1">
              <w:rPr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Видеосъёмка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</w:rPr>
            </w:pPr>
            <w:r w:rsidRPr="005702E1">
              <w:rPr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Видеосъёмка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</w:rPr>
            </w:pPr>
            <w:r w:rsidRPr="005702E1">
              <w:rPr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Видеосъёмка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</w:rPr>
            </w:pPr>
            <w:r w:rsidRPr="005702E1">
              <w:rPr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Видеосъёмка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sz w:val="24"/>
                <w:szCs w:val="24"/>
              </w:rPr>
            </w:pPr>
            <w:r w:rsidRPr="005702E1">
              <w:rPr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>Монтаж видео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ind w:firstLine="176"/>
              <w:jc w:val="center"/>
              <w:rPr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>Монтаж видео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ind w:firstLine="176"/>
              <w:jc w:val="center"/>
              <w:rPr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>Монтаж видео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ind w:firstLine="176"/>
              <w:jc w:val="center"/>
              <w:rPr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>Монтаж видео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ind w:firstLine="176"/>
              <w:jc w:val="center"/>
              <w:rPr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>Монтаж видео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ind w:firstLine="176"/>
              <w:jc w:val="center"/>
              <w:rPr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>Монтаж видео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ind w:firstLine="176"/>
              <w:jc w:val="center"/>
              <w:rPr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>Монтаж видео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ind w:firstLine="176"/>
              <w:jc w:val="center"/>
              <w:rPr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>Монтаж видео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ind w:firstLine="176"/>
              <w:jc w:val="center"/>
              <w:rPr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8E53A2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8E53A2" w:rsidRDefault="004211FF">
            <w:pPr>
              <w:rPr>
                <w:sz w:val="24"/>
                <w:szCs w:val="24"/>
              </w:rPr>
            </w:pPr>
            <w:r w:rsidRPr="008E53A2">
              <w:rPr>
                <w:color w:val="000000" w:themeColor="text1"/>
                <w:sz w:val="24"/>
                <w:szCs w:val="24"/>
              </w:rPr>
              <w:t>Монтаж видео</w:t>
            </w:r>
          </w:p>
        </w:tc>
        <w:tc>
          <w:tcPr>
            <w:tcW w:w="0" w:type="auto"/>
          </w:tcPr>
          <w:p w:rsidR="004211FF" w:rsidRPr="008E53A2" w:rsidRDefault="004211FF" w:rsidP="004211FF">
            <w:pPr>
              <w:ind w:firstLine="176"/>
              <w:jc w:val="center"/>
              <w:rPr>
                <w:sz w:val="24"/>
                <w:szCs w:val="24"/>
              </w:rPr>
            </w:pPr>
            <w:r w:rsidRPr="008E53A2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>Монтаж видео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ind w:firstLine="176"/>
              <w:jc w:val="center"/>
              <w:rPr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Запись и обработка звука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Запись и обработка звука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Запись и обработка звука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Запись и обработка звука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Запись и обработка звука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Запись и обработка звука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Запись и обработка звука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Создание видеоролика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Создание видеоролика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Создание видеоролика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Создание видеоролика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Создание видеоролика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Создание видеоролика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Создание видеоролика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Создание видеоролика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7D29B1">
        <w:tc>
          <w:tcPr>
            <w:tcW w:w="959" w:type="dxa"/>
            <w:shd w:val="clear" w:color="auto" w:fill="auto"/>
          </w:tcPr>
          <w:p w:rsidR="004211FF" w:rsidRPr="007D29B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7D29B1" w:rsidRDefault="004211FF" w:rsidP="007D29B1">
            <w:pPr>
              <w:rPr>
                <w:sz w:val="24"/>
                <w:szCs w:val="24"/>
                <w:lang w:val="en-US"/>
              </w:rPr>
            </w:pPr>
            <w:r w:rsidRPr="007D29B1">
              <w:rPr>
                <w:color w:val="000000" w:themeColor="text1"/>
                <w:sz w:val="24"/>
                <w:szCs w:val="24"/>
              </w:rPr>
              <w:t xml:space="preserve">Создание видеоролика </w:t>
            </w:r>
            <w:r w:rsidR="004C09E0" w:rsidRPr="007D29B1">
              <w:rPr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010B1B" w:rsidRPr="005702E1" w:rsidTr="007D29B1">
        <w:tc>
          <w:tcPr>
            <w:tcW w:w="959" w:type="dxa"/>
            <w:shd w:val="clear" w:color="auto" w:fill="auto"/>
          </w:tcPr>
          <w:p w:rsidR="00010B1B" w:rsidRPr="007D29B1" w:rsidRDefault="00010B1B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10B1B" w:rsidRPr="007D29B1" w:rsidRDefault="004211FF" w:rsidP="004211FF">
            <w:pPr>
              <w:shd w:val="clear" w:color="auto" w:fill="FFFFFF"/>
              <w:ind w:left="34"/>
              <w:rPr>
                <w:color w:val="000000" w:themeColor="text1"/>
                <w:sz w:val="24"/>
                <w:szCs w:val="24"/>
              </w:rPr>
            </w:pPr>
            <w:r w:rsidRPr="007D29B1">
              <w:rPr>
                <w:color w:val="000000"/>
                <w:sz w:val="24"/>
                <w:szCs w:val="24"/>
              </w:rPr>
              <w:t>Создание видеоролика</w:t>
            </w:r>
          </w:p>
        </w:tc>
        <w:tc>
          <w:tcPr>
            <w:tcW w:w="0" w:type="auto"/>
          </w:tcPr>
          <w:p w:rsidR="00010B1B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Работа с видеоэффектами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Работа с видеоэффектами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Работа с видеоэффектами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Работа с видеоэффектами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Работа с видеоэффектами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Работа с видеоэффектами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Работа с видеоэффектами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Работа с видеоэффектами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Медиа продукты в рекламе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Медиа продукты в рекламе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Медиа продукты в рекламе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Медиа продукты в рекламе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Медиа продукты в рекламе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Итоговая работа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Итоговая работа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Итоговая работа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  <w:tr w:rsidR="004211FF" w:rsidRPr="005702E1" w:rsidTr="004211FF">
        <w:tc>
          <w:tcPr>
            <w:tcW w:w="959" w:type="dxa"/>
          </w:tcPr>
          <w:p w:rsidR="004211FF" w:rsidRPr="005702E1" w:rsidRDefault="004211FF" w:rsidP="00611CAE">
            <w:pPr>
              <w:numPr>
                <w:ilvl w:val="0"/>
                <w:numId w:val="1"/>
              </w:numPr>
              <w:tabs>
                <w:tab w:val="left" w:pos="0"/>
              </w:tabs>
              <w:spacing w:before="100" w:beforeAutospacing="1" w:after="100" w:afterAutospacing="1"/>
              <w:ind w:left="426" w:right="34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211FF" w:rsidRPr="005702E1" w:rsidRDefault="004211FF">
            <w:pPr>
              <w:rPr>
                <w:sz w:val="24"/>
                <w:szCs w:val="24"/>
              </w:rPr>
            </w:pPr>
            <w:r w:rsidRPr="005702E1">
              <w:rPr>
                <w:color w:val="000000" w:themeColor="text1"/>
                <w:sz w:val="24"/>
                <w:szCs w:val="24"/>
              </w:rPr>
              <w:t xml:space="preserve">Итоговая работа </w:t>
            </w:r>
          </w:p>
        </w:tc>
        <w:tc>
          <w:tcPr>
            <w:tcW w:w="0" w:type="auto"/>
          </w:tcPr>
          <w:p w:rsidR="004211FF" w:rsidRPr="005702E1" w:rsidRDefault="004211FF" w:rsidP="004211FF">
            <w:pPr>
              <w:spacing w:before="100" w:beforeAutospacing="1" w:after="100" w:afterAutospacing="1"/>
              <w:ind w:firstLine="176"/>
              <w:jc w:val="both"/>
              <w:rPr>
                <w:bCs/>
                <w:sz w:val="24"/>
                <w:szCs w:val="24"/>
              </w:rPr>
            </w:pPr>
            <w:r w:rsidRPr="005702E1">
              <w:rPr>
                <w:bCs/>
                <w:sz w:val="24"/>
                <w:szCs w:val="24"/>
              </w:rPr>
              <w:t>1</w:t>
            </w:r>
          </w:p>
        </w:tc>
      </w:tr>
    </w:tbl>
    <w:p w:rsidR="009E2AFF" w:rsidRPr="005702E1" w:rsidRDefault="00E355F6" w:rsidP="00010B1B">
      <w:pPr>
        <w:spacing w:before="100" w:beforeAutospacing="1" w:after="100" w:afterAutospacing="1"/>
        <w:ind w:firstLine="567"/>
        <w:jc w:val="center"/>
        <w:rPr>
          <w:b/>
          <w:sz w:val="24"/>
          <w:szCs w:val="24"/>
        </w:rPr>
      </w:pPr>
      <w:r w:rsidRPr="005702E1">
        <w:rPr>
          <w:sz w:val="24"/>
          <w:szCs w:val="24"/>
        </w:rPr>
        <w:br/>
      </w:r>
    </w:p>
    <w:p w:rsidR="005702E1" w:rsidRPr="005702E1" w:rsidRDefault="005702E1" w:rsidP="00010B1B">
      <w:pPr>
        <w:spacing w:before="100" w:beforeAutospacing="1" w:after="100" w:afterAutospacing="1"/>
        <w:ind w:firstLine="567"/>
        <w:jc w:val="center"/>
        <w:rPr>
          <w:b/>
          <w:sz w:val="24"/>
          <w:szCs w:val="24"/>
        </w:rPr>
      </w:pPr>
    </w:p>
    <w:p w:rsidR="005702E1" w:rsidRDefault="005702E1" w:rsidP="00010B1B">
      <w:pPr>
        <w:spacing w:before="100" w:beforeAutospacing="1" w:after="100" w:afterAutospacing="1"/>
        <w:ind w:firstLine="567"/>
        <w:jc w:val="center"/>
        <w:rPr>
          <w:b/>
          <w:sz w:val="24"/>
          <w:szCs w:val="24"/>
        </w:rPr>
      </w:pPr>
    </w:p>
    <w:p w:rsidR="003971EA" w:rsidRDefault="003971EA" w:rsidP="00010B1B">
      <w:pPr>
        <w:spacing w:before="100" w:beforeAutospacing="1" w:after="100" w:afterAutospacing="1"/>
        <w:ind w:firstLine="567"/>
        <w:jc w:val="center"/>
        <w:rPr>
          <w:b/>
          <w:sz w:val="24"/>
          <w:szCs w:val="24"/>
        </w:rPr>
      </w:pPr>
    </w:p>
    <w:p w:rsidR="003971EA" w:rsidRDefault="003971EA" w:rsidP="00010B1B">
      <w:pPr>
        <w:spacing w:before="100" w:beforeAutospacing="1" w:after="100" w:afterAutospacing="1"/>
        <w:ind w:firstLine="567"/>
        <w:jc w:val="center"/>
        <w:rPr>
          <w:b/>
          <w:sz w:val="24"/>
          <w:szCs w:val="24"/>
        </w:rPr>
      </w:pPr>
    </w:p>
    <w:p w:rsidR="003971EA" w:rsidRDefault="003971EA" w:rsidP="00010B1B">
      <w:pPr>
        <w:spacing w:before="100" w:beforeAutospacing="1" w:after="100" w:afterAutospacing="1"/>
        <w:ind w:firstLine="567"/>
        <w:jc w:val="center"/>
        <w:rPr>
          <w:b/>
          <w:sz w:val="24"/>
          <w:szCs w:val="24"/>
        </w:rPr>
      </w:pPr>
    </w:p>
    <w:p w:rsidR="003971EA" w:rsidRPr="005702E1" w:rsidRDefault="003971EA" w:rsidP="00010B1B">
      <w:pPr>
        <w:spacing w:before="100" w:beforeAutospacing="1" w:after="100" w:afterAutospacing="1"/>
        <w:ind w:firstLine="567"/>
        <w:jc w:val="center"/>
        <w:rPr>
          <w:b/>
          <w:sz w:val="24"/>
          <w:szCs w:val="24"/>
        </w:rPr>
      </w:pPr>
    </w:p>
    <w:p w:rsidR="005702E1" w:rsidRPr="005702E1" w:rsidRDefault="005702E1" w:rsidP="00010B1B">
      <w:pPr>
        <w:spacing w:before="100" w:beforeAutospacing="1" w:after="100" w:afterAutospacing="1"/>
        <w:ind w:firstLine="567"/>
        <w:jc w:val="center"/>
        <w:rPr>
          <w:b/>
          <w:sz w:val="24"/>
          <w:szCs w:val="24"/>
        </w:rPr>
      </w:pPr>
    </w:p>
    <w:p w:rsidR="005702E1" w:rsidRPr="005702E1" w:rsidRDefault="005702E1" w:rsidP="00010B1B">
      <w:pPr>
        <w:spacing w:before="100" w:beforeAutospacing="1" w:after="100" w:afterAutospacing="1"/>
        <w:ind w:firstLine="567"/>
        <w:jc w:val="center"/>
        <w:rPr>
          <w:b/>
          <w:sz w:val="24"/>
          <w:szCs w:val="24"/>
        </w:rPr>
      </w:pPr>
    </w:p>
    <w:p w:rsidR="005702E1" w:rsidRPr="005702E1" w:rsidRDefault="005702E1" w:rsidP="00010B1B">
      <w:pPr>
        <w:spacing w:before="100" w:beforeAutospacing="1" w:after="100" w:afterAutospacing="1"/>
        <w:ind w:firstLine="567"/>
        <w:jc w:val="center"/>
        <w:rPr>
          <w:b/>
          <w:sz w:val="24"/>
          <w:szCs w:val="24"/>
        </w:rPr>
      </w:pPr>
    </w:p>
    <w:sectPr w:rsidR="005702E1" w:rsidRPr="005702E1" w:rsidSect="00040AB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62" w:rsidRDefault="00C11C62">
      <w:r>
        <w:separator/>
      </w:r>
    </w:p>
  </w:endnote>
  <w:endnote w:type="continuationSeparator" w:id="0">
    <w:p w:rsidR="00C11C62" w:rsidRDefault="00C1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FF" w:rsidRDefault="004211FF" w:rsidP="00B623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11FF" w:rsidRDefault="004211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FF" w:rsidRDefault="004211FF" w:rsidP="00B623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53A2">
      <w:rPr>
        <w:rStyle w:val="a9"/>
        <w:noProof/>
      </w:rPr>
      <w:t>2</w:t>
    </w:r>
    <w:r>
      <w:rPr>
        <w:rStyle w:val="a9"/>
      </w:rPr>
      <w:fldChar w:fldCharType="end"/>
    </w:r>
  </w:p>
  <w:p w:rsidR="004211FF" w:rsidRDefault="004211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62" w:rsidRDefault="00C11C62">
      <w:r>
        <w:separator/>
      </w:r>
    </w:p>
  </w:footnote>
  <w:footnote w:type="continuationSeparator" w:id="0">
    <w:p w:rsidR="00C11C62" w:rsidRDefault="00C1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11"/>
    <w:multiLevelType w:val="multilevel"/>
    <w:tmpl w:val="FBCC69B2"/>
    <w:name w:val="WW8Num1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</w:rPr>
    </w:lvl>
  </w:abstractNum>
  <w:abstractNum w:abstractNumId="4">
    <w:nsid w:val="01320BEB"/>
    <w:multiLevelType w:val="hybridMultilevel"/>
    <w:tmpl w:val="BCB6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C2985"/>
    <w:multiLevelType w:val="hybridMultilevel"/>
    <w:tmpl w:val="0DF85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36103"/>
    <w:multiLevelType w:val="hybridMultilevel"/>
    <w:tmpl w:val="EAA2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95397"/>
    <w:multiLevelType w:val="hybridMultilevel"/>
    <w:tmpl w:val="25A0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97BD3"/>
    <w:multiLevelType w:val="hybridMultilevel"/>
    <w:tmpl w:val="363E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9B"/>
    <w:rsid w:val="00000DE9"/>
    <w:rsid w:val="000015E6"/>
    <w:rsid w:val="00003778"/>
    <w:rsid w:val="00010B1B"/>
    <w:rsid w:val="00013491"/>
    <w:rsid w:val="00013C00"/>
    <w:rsid w:val="00020C57"/>
    <w:rsid w:val="00022E39"/>
    <w:rsid w:val="00027EDC"/>
    <w:rsid w:val="0003210F"/>
    <w:rsid w:val="000331A6"/>
    <w:rsid w:val="0003466D"/>
    <w:rsid w:val="0003473E"/>
    <w:rsid w:val="00035C57"/>
    <w:rsid w:val="00040AB7"/>
    <w:rsid w:val="00052CFD"/>
    <w:rsid w:val="00060ABC"/>
    <w:rsid w:val="00061C39"/>
    <w:rsid w:val="000622E8"/>
    <w:rsid w:val="00066277"/>
    <w:rsid w:val="00072C7B"/>
    <w:rsid w:val="00080C23"/>
    <w:rsid w:val="00083932"/>
    <w:rsid w:val="00084D10"/>
    <w:rsid w:val="0009378A"/>
    <w:rsid w:val="00093E3E"/>
    <w:rsid w:val="000A687D"/>
    <w:rsid w:val="000B23E4"/>
    <w:rsid w:val="000B4BD7"/>
    <w:rsid w:val="000B59E9"/>
    <w:rsid w:val="000B6CCC"/>
    <w:rsid w:val="000C2C54"/>
    <w:rsid w:val="000D1830"/>
    <w:rsid w:val="000D36E5"/>
    <w:rsid w:val="000F1B4C"/>
    <w:rsid w:val="000F505A"/>
    <w:rsid w:val="000F5384"/>
    <w:rsid w:val="000F7881"/>
    <w:rsid w:val="00103659"/>
    <w:rsid w:val="001166AA"/>
    <w:rsid w:val="00122551"/>
    <w:rsid w:val="0012431B"/>
    <w:rsid w:val="00124AAC"/>
    <w:rsid w:val="0013447E"/>
    <w:rsid w:val="00136B47"/>
    <w:rsid w:val="00144900"/>
    <w:rsid w:val="001464B8"/>
    <w:rsid w:val="0015010F"/>
    <w:rsid w:val="0015147A"/>
    <w:rsid w:val="00151CAB"/>
    <w:rsid w:val="00151DD1"/>
    <w:rsid w:val="0015284E"/>
    <w:rsid w:val="00154042"/>
    <w:rsid w:val="00166602"/>
    <w:rsid w:val="001725D3"/>
    <w:rsid w:val="00174A05"/>
    <w:rsid w:val="00176B19"/>
    <w:rsid w:val="00177CC0"/>
    <w:rsid w:val="00181828"/>
    <w:rsid w:val="00183221"/>
    <w:rsid w:val="00196AB5"/>
    <w:rsid w:val="001A1880"/>
    <w:rsid w:val="001A2AE2"/>
    <w:rsid w:val="001A3955"/>
    <w:rsid w:val="001A4FD1"/>
    <w:rsid w:val="001B0686"/>
    <w:rsid w:val="001B600E"/>
    <w:rsid w:val="001C1C35"/>
    <w:rsid w:val="001C6024"/>
    <w:rsid w:val="001C6584"/>
    <w:rsid w:val="001D3099"/>
    <w:rsid w:val="001D33EF"/>
    <w:rsid w:val="001D5836"/>
    <w:rsid w:val="001E2F1F"/>
    <w:rsid w:val="001E3B78"/>
    <w:rsid w:val="001E50A5"/>
    <w:rsid w:val="002033D6"/>
    <w:rsid w:val="00204BFC"/>
    <w:rsid w:val="002054B4"/>
    <w:rsid w:val="002066F4"/>
    <w:rsid w:val="00215EC8"/>
    <w:rsid w:val="0021648A"/>
    <w:rsid w:val="00216572"/>
    <w:rsid w:val="00216693"/>
    <w:rsid w:val="00220909"/>
    <w:rsid w:val="002219D0"/>
    <w:rsid w:val="00232EFE"/>
    <w:rsid w:val="00234525"/>
    <w:rsid w:val="002356AA"/>
    <w:rsid w:val="0024481A"/>
    <w:rsid w:val="002468BE"/>
    <w:rsid w:val="00253250"/>
    <w:rsid w:val="002568DD"/>
    <w:rsid w:val="002603CA"/>
    <w:rsid w:val="0027003F"/>
    <w:rsid w:val="002721CB"/>
    <w:rsid w:val="00272BB7"/>
    <w:rsid w:val="00274103"/>
    <w:rsid w:val="00274422"/>
    <w:rsid w:val="002753C8"/>
    <w:rsid w:val="00280678"/>
    <w:rsid w:val="00282992"/>
    <w:rsid w:val="00283D26"/>
    <w:rsid w:val="00286B29"/>
    <w:rsid w:val="00293945"/>
    <w:rsid w:val="002A0015"/>
    <w:rsid w:val="002A271C"/>
    <w:rsid w:val="002A31F1"/>
    <w:rsid w:val="002A5A19"/>
    <w:rsid w:val="002A5CD9"/>
    <w:rsid w:val="002A6ABA"/>
    <w:rsid w:val="002A7690"/>
    <w:rsid w:val="002A79DE"/>
    <w:rsid w:val="002B01E6"/>
    <w:rsid w:val="002B07A5"/>
    <w:rsid w:val="002B6F84"/>
    <w:rsid w:val="002C35B0"/>
    <w:rsid w:val="002C366E"/>
    <w:rsid w:val="002C570A"/>
    <w:rsid w:val="002C73B3"/>
    <w:rsid w:val="002D48B4"/>
    <w:rsid w:val="002F16A0"/>
    <w:rsid w:val="002F18BE"/>
    <w:rsid w:val="002F2C09"/>
    <w:rsid w:val="002F3742"/>
    <w:rsid w:val="00303516"/>
    <w:rsid w:val="003056E6"/>
    <w:rsid w:val="0031236A"/>
    <w:rsid w:val="00316FB1"/>
    <w:rsid w:val="00320850"/>
    <w:rsid w:val="003308AF"/>
    <w:rsid w:val="00331638"/>
    <w:rsid w:val="003345EE"/>
    <w:rsid w:val="003350E6"/>
    <w:rsid w:val="003413FC"/>
    <w:rsid w:val="003416F9"/>
    <w:rsid w:val="00350A81"/>
    <w:rsid w:val="00357C21"/>
    <w:rsid w:val="003620E2"/>
    <w:rsid w:val="003677BB"/>
    <w:rsid w:val="003703E6"/>
    <w:rsid w:val="003716A9"/>
    <w:rsid w:val="0037525E"/>
    <w:rsid w:val="003766E8"/>
    <w:rsid w:val="00376F48"/>
    <w:rsid w:val="003831AC"/>
    <w:rsid w:val="00384754"/>
    <w:rsid w:val="00385313"/>
    <w:rsid w:val="00392C8A"/>
    <w:rsid w:val="003932F8"/>
    <w:rsid w:val="00395B2D"/>
    <w:rsid w:val="00396078"/>
    <w:rsid w:val="003971EA"/>
    <w:rsid w:val="003A015E"/>
    <w:rsid w:val="003A2172"/>
    <w:rsid w:val="003A502E"/>
    <w:rsid w:val="003A50E4"/>
    <w:rsid w:val="003B496C"/>
    <w:rsid w:val="003B6220"/>
    <w:rsid w:val="003C265F"/>
    <w:rsid w:val="003C2CD2"/>
    <w:rsid w:val="003D58B3"/>
    <w:rsid w:val="00400F6E"/>
    <w:rsid w:val="004024CC"/>
    <w:rsid w:val="00402F1A"/>
    <w:rsid w:val="00402F7E"/>
    <w:rsid w:val="004047B1"/>
    <w:rsid w:val="00405F8E"/>
    <w:rsid w:val="00412267"/>
    <w:rsid w:val="00420239"/>
    <w:rsid w:val="004211FF"/>
    <w:rsid w:val="00430636"/>
    <w:rsid w:val="00435F86"/>
    <w:rsid w:val="0044492E"/>
    <w:rsid w:val="004507E9"/>
    <w:rsid w:val="004508DF"/>
    <w:rsid w:val="004518AF"/>
    <w:rsid w:val="0045369C"/>
    <w:rsid w:val="004546A5"/>
    <w:rsid w:val="0045477D"/>
    <w:rsid w:val="00465AC4"/>
    <w:rsid w:val="00473E0E"/>
    <w:rsid w:val="00475E99"/>
    <w:rsid w:val="0047782E"/>
    <w:rsid w:val="00482B7E"/>
    <w:rsid w:val="00485C4C"/>
    <w:rsid w:val="00487A4F"/>
    <w:rsid w:val="00495958"/>
    <w:rsid w:val="004A5CFA"/>
    <w:rsid w:val="004B0D69"/>
    <w:rsid w:val="004C09E0"/>
    <w:rsid w:val="004C21C0"/>
    <w:rsid w:val="004C4744"/>
    <w:rsid w:val="004C4815"/>
    <w:rsid w:val="004D2577"/>
    <w:rsid w:val="004D3882"/>
    <w:rsid w:val="004E0008"/>
    <w:rsid w:val="004E3F06"/>
    <w:rsid w:val="005104E2"/>
    <w:rsid w:val="00510B8B"/>
    <w:rsid w:val="005110DF"/>
    <w:rsid w:val="00521626"/>
    <w:rsid w:val="005263F1"/>
    <w:rsid w:val="0053079F"/>
    <w:rsid w:val="005335EF"/>
    <w:rsid w:val="00541106"/>
    <w:rsid w:val="005421A0"/>
    <w:rsid w:val="00542AFE"/>
    <w:rsid w:val="00544293"/>
    <w:rsid w:val="00544BBC"/>
    <w:rsid w:val="005658E1"/>
    <w:rsid w:val="00567AC5"/>
    <w:rsid w:val="005702E1"/>
    <w:rsid w:val="00576EC9"/>
    <w:rsid w:val="00582D46"/>
    <w:rsid w:val="00592DDC"/>
    <w:rsid w:val="005A1940"/>
    <w:rsid w:val="005A370E"/>
    <w:rsid w:val="005A4F2C"/>
    <w:rsid w:val="005A65C6"/>
    <w:rsid w:val="005B33C6"/>
    <w:rsid w:val="005C151D"/>
    <w:rsid w:val="005C300C"/>
    <w:rsid w:val="005C4668"/>
    <w:rsid w:val="005D2D4B"/>
    <w:rsid w:val="005D6630"/>
    <w:rsid w:val="005D7D73"/>
    <w:rsid w:val="005E1E93"/>
    <w:rsid w:val="005E240F"/>
    <w:rsid w:val="005E2E2A"/>
    <w:rsid w:val="005E373A"/>
    <w:rsid w:val="005E37A7"/>
    <w:rsid w:val="005E395E"/>
    <w:rsid w:val="005F2926"/>
    <w:rsid w:val="006019D3"/>
    <w:rsid w:val="0060209D"/>
    <w:rsid w:val="006038CA"/>
    <w:rsid w:val="00603C08"/>
    <w:rsid w:val="00611CAE"/>
    <w:rsid w:val="00612EF0"/>
    <w:rsid w:val="0062040E"/>
    <w:rsid w:val="00624355"/>
    <w:rsid w:val="00626AB5"/>
    <w:rsid w:val="00627940"/>
    <w:rsid w:val="00632E2A"/>
    <w:rsid w:val="00642C40"/>
    <w:rsid w:val="0064304E"/>
    <w:rsid w:val="00644FC3"/>
    <w:rsid w:val="00651E53"/>
    <w:rsid w:val="006529FC"/>
    <w:rsid w:val="00653F0E"/>
    <w:rsid w:val="00655A75"/>
    <w:rsid w:val="006622FC"/>
    <w:rsid w:val="006653AA"/>
    <w:rsid w:val="006716BF"/>
    <w:rsid w:val="00675F03"/>
    <w:rsid w:val="006824B0"/>
    <w:rsid w:val="006A0C50"/>
    <w:rsid w:val="006A37D1"/>
    <w:rsid w:val="006A43EC"/>
    <w:rsid w:val="006A6A78"/>
    <w:rsid w:val="006B3CC8"/>
    <w:rsid w:val="006B7612"/>
    <w:rsid w:val="006B7E92"/>
    <w:rsid w:val="006B7ED9"/>
    <w:rsid w:val="006C2316"/>
    <w:rsid w:val="006C6D48"/>
    <w:rsid w:val="006D13DE"/>
    <w:rsid w:val="006D6C17"/>
    <w:rsid w:val="006E33B0"/>
    <w:rsid w:val="006E751E"/>
    <w:rsid w:val="00710B65"/>
    <w:rsid w:val="007111C2"/>
    <w:rsid w:val="0071763F"/>
    <w:rsid w:val="0072745F"/>
    <w:rsid w:val="00727B37"/>
    <w:rsid w:val="00731600"/>
    <w:rsid w:val="00733265"/>
    <w:rsid w:val="00740CA2"/>
    <w:rsid w:val="00747871"/>
    <w:rsid w:val="00751873"/>
    <w:rsid w:val="00753943"/>
    <w:rsid w:val="0075643B"/>
    <w:rsid w:val="00757C12"/>
    <w:rsid w:val="007637F0"/>
    <w:rsid w:val="00764CA5"/>
    <w:rsid w:val="007722A4"/>
    <w:rsid w:val="007775B2"/>
    <w:rsid w:val="007810F3"/>
    <w:rsid w:val="00781D9D"/>
    <w:rsid w:val="007900AB"/>
    <w:rsid w:val="00790C0F"/>
    <w:rsid w:val="00796181"/>
    <w:rsid w:val="007971AD"/>
    <w:rsid w:val="007A1778"/>
    <w:rsid w:val="007A5D01"/>
    <w:rsid w:val="007A6B5C"/>
    <w:rsid w:val="007A7606"/>
    <w:rsid w:val="007B7E5A"/>
    <w:rsid w:val="007C2081"/>
    <w:rsid w:val="007C49CA"/>
    <w:rsid w:val="007C54D2"/>
    <w:rsid w:val="007D2115"/>
    <w:rsid w:val="007D29B1"/>
    <w:rsid w:val="007D49A4"/>
    <w:rsid w:val="007D7086"/>
    <w:rsid w:val="007F249F"/>
    <w:rsid w:val="007F33F2"/>
    <w:rsid w:val="00800107"/>
    <w:rsid w:val="0080389E"/>
    <w:rsid w:val="00804925"/>
    <w:rsid w:val="0081092B"/>
    <w:rsid w:val="00816BA0"/>
    <w:rsid w:val="008215DB"/>
    <w:rsid w:val="00823A06"/>
    <w:rsid w:val="008254D8"/>
    <w:rsid w:val="00826244"/>
    <w:rsid w:val="0083092D"/>
    <w:rsid w:val="00830F18"/>
    <w:rsid w:val="00833CC5"/>
    <w:rsid w:val="008358FB"/>
    <w:rsid w:val="008404E7"/>
    <w:rsid w:val="008441DE"/>
    <w:rsid w:val="008577BD"/>
    <w:rsid w:val="008A41D4"/>
    <w:rsid w:val="008A4A8A"/>
    <w:rsid w:val="008B519F"/>
    <w:rsid w:val="008C1269"/>
    <w:rsid w:val="008C41BB"/>
    <w:rsid w:val="008D0F77"/>
    <w:rsid w:val="008D381E"/>
    <w:rsid w:val="008D3BD0"/>
    <w:rsid w:val="008D6516"/>
    <w:rsid w:val="008E43A8"/>
    <w:rsid w:val="008E4748"/>
    <w:rsid w:val="008E53A2"/>
    <w:rsid w:val="008F307E"/>
    <w:rsid w:val="008F3BD8"/>
    <w:rsid w:val="008F4985"/>
    <w:rsid w:val="008F4CB8"/>
    <w:rsid w:val="008F58A9"/>
    <w:rsid w:val="00900347"/>
    <w:rsid w:val="00911EE2"/>
    <w:rsid w:val="00931CE3"/>
    <w:rsid w:val="009324FA"/>
    <w:rsid w:val="00932961"/>
    <w:rsid w:val="009343ED"/>
    <w:rsid w:val="00934DD5"/>
    <w:rsid w:val="009465C3"/>
    <w:rsid w:val="00950BC1"/>
    <w:rsid w:val="009551F8"/>
    <w:rsid w:val="0096011D"/>
    <w:rsid w:val="009616DE"/>
    <w:rsid w:val="00961DB9"/>
    <w:rsid w:val="009629C2"/>
    <w:rsid w:val="009669C3"/>
    <w:rsid w:val="00971A9E"/>
    <w:rsid w:val="00972517"/>
    <w:rsid w:val="0097627E"/>
    <w:rsid w:val="009838DB"/>
    <w:rsid w:val="00983D9F"/>
    <w:rsid w:val="009920E3"/>
    <w:rsid w:val="009A59F1"/>
    <w:rsid w:val="009A6AAF"/>
    <w:rsid w:val="009B07BB"/>
    <w:rsid w:val="009B2FD8"/>
    <w:rsid w:val="009B33DD"/>
    <w:rsid w:val="009C686B"/>
    <w:rsid w:val="009D05BD"/>
    <w:rsid w:val="009E2AFF"/>
    <w:rsid w:val="009E5ACB"/>
    <w:rsid w:val="009F0D47"/>
    <w:rsid w:val="00A03B2F"/>
    <w:rsid w:val="00A060AB"/>
    <w:rsid w:val="00A12876"/>
    <w:rsid w:val="00A20C23"/>
    <w:rsid w:val="00A34C78"/>
    <w:rsid w:val="00A414D4"/>
    <w:rsid w:val="00A427A6"/>
    <w:rsid w:val="00A43F63"/>
    <w:rsid w:val="00A4512F"/>
    <w:rsid w:val="00A64075"/>
    <w:rsid w:val="00A665D5"/>
    <w:rsid w:val="00A67C18"/>
    <w:rsid w:val="00A80BCE"/>
    <w:rsid w:val="00A8420C"/>
    <w:rsid w:val="00A84716"/>
    <w:rsid w:val="00A939F9"/>
    <w:rsid w:val="00A942A8"/>
    <w:rsid w:val="00A96154"/>
    <w:rsid w:val="00A96CCA"/>
    <w:rsid w:val="00AA43B6"/>
    <w:rsid w:val="00AA7669"/>
    <w:rsid w:val="00AB034E"/>
    <w:rsid w:val="00AB4570"/>
    <w:rsid w:val="00AC0D87"/>
    <w:rsid w:val="00AC1B20"/>
    <w:rsid w:val="00AC302A"/>
    <w:rsid w:val="00AC50E4"/>
    <w:rsid w:val="00AD0443"/>
    <w:rsid w:val="00AD1173"/>
    <w:rsid w:val="00AD20CF"/>
    <w:rsid w:val="00AD2B9C"/>
    <w:rsid w:val="00AD4140"/>
    <w:rsid w:val="00AD570B"/>
    <w:rsid w:val="00AE6EBB"/>
    <w:rsid w:val="00AE7384"/>
    <w:rsid w:val="00AE7F07"/>
    <w:rsid w:val="00AF0F86"/>
    <w:rsid w:val="00B01443"/>
    <w:rsid w:val="00B0281A"/>
    <w:rsid w:val="00B12106"/>
    <w:rsid w:val="00B12F90"/>
    <w:rsid w:val="00B31EA4"/>
    <w:rsid w:val="00B57C2B"/>
    <w:rsid w:val="00B57ED7"/>
    <w:rsid w:val="00B62373"/>
    <w:rsid w:val="00B6248B"/>
    <w:rsid w:val="00B66F3B"/>
    <w:rsid w:val="00B701F0"/>
    <w:rsid w:val="00B73FC6"/>
    <w:rsid w:val="00B844FF"/>
    <w:rsid w:val="00B85794"/>
    <w:rsid w:val="00B9414A"/>
    <w:rsid w:val="00B95E28"/>
    <w:rsid w:val="00B96BBF"/>
    <w:rsid w:val="00BA6006"/>
    <w:rsid w:val="00BA7466"/>
    <w:rsid w:val="00BA79AB"/>
    <w:rsid w:val="00BB1559"/>
    <w:rsid w:val="00BB272A"/>
    <w:rsid w:val="00BB5FE8"/>
    <w:rsid w:val="00BB70E4"/>
    <w:rsid w:val="00BC1952"/>
    <w:rsid w:val="00BC1D16"/>
    <w:rsid w:val="00BC238F"/>
    <w:rsid w:val="00BC669F"/>
    <w:rsid w:val="00BD2ED9"/>
    <w:rsid w:val="00BD5B75"/>
    <w:rsid w:val="00BE6CC1"/>
    <w:rsid w:val="00BE7EAF"/>
    <w:rsid w:val="00BF209E"/>
    <w:rsid w:val="00BF2638"/>
    <w:rsid w:val="00BF6E69"/>
    <w:rsid w:val="00C007C8"/>
    <w:rsid w:val="00C01CE7"/>
    <w:rsid w:val="00C0347D"/>
    <w:rsid w:val="00C041DE"/>
    <w:rsid w:val="00C05BB6"/>
    <w:rsid w:val="00C10D24"/>
    <w:rsid w:val="00C11C62"/>
    <w:rsid w:val="00C36962"/>
    <w:rsid w:val="00C41A54"/>
    <w:rsid w:val="00C51FFE"/>
    <w:rsid w:val="00C529B3"/>
    <w:rsid w:val="00C52D1E"/>
    <w:rsid w:val="00C55E47"/>
    <w:rsid w:val="00C57C66"/>
    <w:rsid w:val="00C604F3"/>
    <w:rsid w:val="00C64D0E"/>
    <w:rsid w:val="00C6590C"/>
    <w:rsid w:val="00C66008"/>
    <w:rsid w:val="00C671F0"/>
    <w:rsid w:val="00C73360"/>
    <w:rsid w:val="00C81C1D"/>
    <w:rsid w:val="00C858BA"/>
    <w:rsid w:val="00C917B6"/>
    <w:rsid w:val="00C95896"/>
    <w:rsid w:val="00CA52A1"/>
    <w:rsid w:val="00CB5F7C"/>
    <w:rsid w:val="00CB6C8E"/>
    <w:rsid w:val="00CC19D0"/>
    <w:rsid w:val="00CC3345"/>
    <w:rsid w:val="00CD0E41"/>
    <w:rsid w:val="00CD2075"/>
    <w:rsid w:val="00CD73C1"/>
    <w:rsid w:val="00CD7631"/>
    <w:rsid w:val="00CE02A9"/>
    <w:rsid w:val="00CE02F2"/>
    <w:rsid w:val="00CE2B34"/>
    <w:rsid w:val="00CE3599"/>
    <w:rsid w:val="00CE4911"/>
    <w:rsid w:val="00CE6BF0"/>
    <w:rsid w:val="00CF39C9"/>
    <w:rsid w:val="00D062E5"/>
    <w:rsid w:val="00D07913"/>
    <w:rsid w:val="00D13AFE"/>
    <w:rsid w:val="00D22AD9"/>
    <w:rsid w:val="00D2558B"/>
    <w:rsid w:val="00D27DE6"/>
    <w:rsid w:val="00D34793"/>
    <w:rsid w:val="00D35E9B"/>
    <w:rsid w:val="00D46DDE"/>
    <w:rsid w:val="00D5664D"/>
    <w:rsid w:val="00D62CF7"/>
    <w:rsid w:val="00D70079"/>
    <w:rsid w:val="00D81D9A"/>
    <w:rsid w:val="00D8312B"/>
    <w:rsid w:val="00D832A0"/>
    <w:rsid w:val="00D83369"/>
    <w:rsid w:val="00D86C5C"/>
    <w:rsid w:val="00D91C0F"/>
    <w:rsid w:val="00D95D76"/>
    <w:rsid w:val="00DA0F2A"/>
    <w:rsid w:val="00DB2899"/>
    <w:rsid w:val="00DB5565"/>
    <w:rsid w:val="00DC1464"/>
    <w:rsid w:val="00DC2264"/>
    <w:rsid w:val="00DC2F3A"/>
    <w:rsid w:val="00DC6A67"/>
    <w:rsid w:val="00DD35CA"/>
    <w:rsid w:val="00DD77BB"/>
    <w:rsid w:val="00DE009C"/>
    <w:rsid w:val="00DE0787"/>
    <w:rsid w:val="00DE11A5"/>
    <w:rsid w:val="00DE36E4"/>
    <w:rsid w:val="00DE483D"/>
    <w:rsid w:val="00DE6C09"/>
    <w:rsid w:val="00DF1970"/>
    <w:rsid w:val="00DF6F4B"/>
    <w:rsid w:val="00E028DA"/>
    <w:rsid w:val="00E111FB"/>
    <w:rsid w:val="00E124E6"/>
    <w:rsid w:val="00E13543"/>
    <w:rsid w:val="00E15DF7"/>
    <w:rsid w:val="00E202DE"/>
    <w:rsid w:val="00E32D93"/>
    <w:rsid w:val="00E33266"/>
    <w:rsid w:val="00E355F6"/>
    <w:rsid w:val="00E43C52"/>
    <w:rsid w:val="00E46DB1"/>
    <w:rsid w:val="00E6096B"/>
    <w:rsid w:val="00E66352"/>
    <w:rsid w:val="00E67E1D"/>
    <w:rsid w:val="00E719D2"/>
    <w:rsid w:val="00E7214D"/>
    <w:rsid w:val="00E73230"/>
    <w:rsid w:val="00E77271"/>
    <w:rsid w:val="00E829A8"/>
    <w:rsid w:val="00E840D4"/>
    <w:rsid w:val="00E845AC"/>
    <w:rsid w:val="00EA3A52"/>
    <w:rsid w:val="00EA5454"/>
    <w:rsid w:val="00EA7251"/>
    <w:rsid w:val="00EC080E"/>
    <w:rsid w:val="00EC1A66"/>
    <w:rsid w:val="00EC1D9B"/>
    <w:rsid w:val="00ED1218"/>
    <w:rsid w:val="00ED4929"/>
    <w:rsid w:val="00ED4EB7"/>
    <w:rsid w:val="00ED5F99"/>
    <w:rsid w:val="00EE2D1A"/>
    <w:rsid w:val="00EE5B70"/>
    <w:rsid w:val="00EF3CB3"/>
    <w:rsid w:val="00EF4981"/>
    <w:rsid w:val="00EF730C"/>
    <w:rsid w:val="00F02CCE"/>
    <w:rsid w:val="00F0631A"/>
    <w:rsid w:val="00F13798"/>
    <w:rsid w:val="00F15879"/>
    <w:rsid w:val="00F20B77"/>
    <w:rsid w:val="00F222E8"/>
    <w:rsid w:val="00F25326"/>
    <w:rsid w:val="00F321CE"/>
    <w:rsid w:val="00F324A0"/>
    <w:rsid w:val="00F36311"/>
    <w:rsid w:val="00F36B16"/>
    <w:rsid w:val="00F426CD"/>
    <w:rsid w:val="00F427FF"/>
    <w:rsid w:val="00F43E65"/>
    <w:rsid w:val="00F458E4"/>
    <w:rsid w:val="00F60E73"/>
    <w:rsid w:val="00F65BB1"/>
    <w:rsid w:val="00F674BE"/>
    <w:rsid w:val="00F774CB"/>
    <w:rsid w:val="00F80438"/>
    <w:rsid w:val="00F8353A"/>
    <w:rsid w:val="00F8428F"/>
    <w:rsid w:val="00F84668"/>
    <w:rsid w:val="00F9493C"/>
    <w:rsid w:val="00F954C7"/>
    <w:rsid w:val="00FA044A"/>
    <w:rsid w:val="00FA4369"/>
    <w:rsid w:val="00FA47BB"/>
    <w:rsid w:val="00FA4A33"/>
    <w:rsid w:val="00FA7531"/>
    <w:rsid w:val="00FB2073"/>
    <w:rsid w:val="00FC1524"/>
    <w:rsid w:val="00FC7DFA"/>
    <w:rsid w:val="00FD0685"/>
    <w:rsid w:val="00FD62CA"/>
    <w:rsid w:val="00FD6642"/>
    <w:rsid w:val="00FE13A3"/>
    <w:rsid w:val="00FE5735"/>
    <w:rsid w:val="00FF293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0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7612"/>
    <w:pPr>
      <w:keepNext/>
      <w:spacing w:before="240" w:after="60" w:line="276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1464"/>
    <w:rPr>
      <w:rFonts w:ascii="Cambria" w:hAnsi="Cambria"/>
      <w:b/>
      <w:kern w:val="32"/>
      <w:sz w:val="32"/>
    </w:rPr>
  </w:style>
  <w:style w:type="character" w:customStyle="1" w:styleId="Strong1">
    <w:name w:val="Strong1"/>
    <w:uiPriority w:val="99"/>
    <w:rsid w:val="00EC1D9B"/>
    <w:rPr>
      <w:b/>
    </w:rPr>
  </w:style>
  <w:style w:type="paragraph" w:styleId="11">
    <w:name w:val="toc 1"/>
    <w:basedOn w:val="a"/>
    <w:next w:val="a"/>
    <w:autoRedefine/>
    <w:uiPriority w:val="99"/>
    <w:semiHidden/>
    <w:rsid w:val="006B76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rsid w:val="006B761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B761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6B7612"/>
    <w:rPr>
      <w:rFonts w:cs="Times New Roman"/>
      <w:b/>
    </w:rPr>
  </w:style>
  <w:style w:type="character" w:styleId="a6">
    <w:name w:val="Emphasis"/>
    <w:basedOn w:val="a0"/>
    <w:uiPriority w:val="99"/>
    <w:qFormat/>
    <w:rsid w:val="006B7612"/>
    <w:rPr>
      <w:rFonts w:cs="Times New Roman"/>
      <w:i/>
    </w:rPr>
  </w:style>
  <w:style w:type="paragraph" w:styleId="a7">
    <w:name w:val="footer"/>
    <w:basedOn w:val="a"/>
    <w:link w:val="a8"/>
    <w:uiPriority w:val="99"/>
    <w:rsid w:val="001E50A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C1464"/>
    <w:rPr>
      <w:rFonts w:ascii="Times New Roman" w:hAnsi="Times New Roman"/>
      <w:sz w:val="20"/>
    </w:rPr>
  </w:style>
  <w:style w:type="character" w:styleId="a9">
    <w:name w:val="page number"/>
    <w:basedOn w:val="a0"/>
    <w:uiPriority w:val="99"/>
    <w:rsid w:val="001E50A5"/>
    <w:rPr>
      <w:rFonts w:cs="Times New Roman"/>
    </w:rPr>
  </w:style>
  <w:style w:type="paragraph" w:styleId="aa">
    <w:name w:val="List Paragraph"/>
    <w:basedOn w:val="a"/>
    <w:uiPriority w:val="99"/>
    <w:qFormat/>
    <w:rsid w:val="004024CC"/>
    <w:pPr>
      <w:ind w:left="708"/>
    </w:pPr>
  </w:style>
  <w:style w:type="paragraph" w:styleId="2">
    <w:name w:val="Body Text 2"/>
    <w:basedOn w:val="a"/>
    <w:link w:val="20"/>
    <w:uiPriority w:val="99"/>
    <w:rsid w:val="007D49A4"/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C1464"/>
    <w:rPr>
      <w:rFonts w:ascii="Times New Roman" w:hAnsi="Times New Roman"/>
      <w:sz w:val="20"/>
    </w:rPr>
  </w:style>
  <w:style w:type="paragraph" w:styleId="3">
    <w:name w:val="Body Text 3"/>
    <w:basedOn w:val="a"/>
    <w:link w:val="30"/>
    <w:uiPriority w:val="99"/>
    <w:rsid w:val="007D49A4"/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C1464"/>
    <w:rPr>
      <w:rFonts w:ascii="Times New Roman" w:hAnsi="Times New Roman"/>
      <w:sz w:val="16"/>
    </w:rPr>
  </w:style>
  <w:style w:type="paragraph" w:styleId="ab">
    <w:name w:val="Body Text"/>
    <w:basedOn w:val="a"/>
    <w:link w:val="ac"/>
    <w:uiPriority w:val="99"/>
    <w:rsid w:val="00627940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DC1464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4518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448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481A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locked/>
    <w:rsid w:val="0001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8E53A2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53A2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0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7612"/>
    <w:pPr>
      <w:keepNext/>
      <w:spacing w:before="240" w:after="60" w:line="276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1464"/>
    <w:rPr>
      <w:rFonts w:ascii="Cambria" w:hAnsi="Cambria"/>
      <w:b/>
      <w:kern w:val="32"/>
      <w:sz w:val="32"/>
    </w:rPr>
  </w:style>
  <w:style w:type="character" w:customStyle="1" w:styleId="Strong1">
    <w:name w:val="Strong1"/>
    <w:uiPriority w:val="99"/>
    <w:rsid w:val="00EC1D9B"/>
    <w:rPr>
      <w:b/>
    </w:rPr>
  </w:style>
  <w:style w:type="paragraph" w:styleId="11">
    <w:name w:val="toc 1"/>
    <w:basedOn w:val="a"/>
    <w:next w:val="a"/>
    <w:autoRedefine/>
    <w:uiPriority w:val="99"/>
    <w:semiHidden/>
    <w:rsid w:val="006B76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rsid w:val="006B761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B761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6B7612"/>
    <w:rPr>
      <w:rFonts w:cs="Times New Roman"/>
      <w:b/>
    </w:rPr>
  </w:style>
  <w:style w:type="character" w:styleId="a6">
    <w:name w:val="Emphasis"/>
    <w:basedOn w:val="a0"/>
    <w:uiPriority w:val="99"/>
    <w:qFormat/>
    <w:rsid w:val="006B7612"/>
    <w:rPr>
      <w:rFonts w:cs="Times New Roman"/>
      <w:i/>
    </w:rPr>
  </w:style>
  <w:style w:type="paragraph" w:styleId="a7">
    <w:name w:val="footer"/>
    <w:basedOn w:val="a"/>
    <w:link w:val="a8"/>
    <w:uiPriority w:val="99"/>
    <w:rsid w:val="001E50A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C1464"/>
    <w:rPr>
      <w:rFonts w:ascii="Times New Roman" w:hAnsi="Times New Roman"/>
      <w:sz w:val="20"/>
    </w:rPr>
  </w:style>
  <w:style w:type="character" w:styleId="a9">
    <w:name w:val="page number"/>
    <w:basedOn w:val="a0"/>
    <w:uiPriority w:val="99"/>
    <w:rsid w:val="001E50A5"/>
    <w:rPr>
      <w:rFonts w:cs="Times New Roman"/>
    </w:rPr>
  </w:style>
  <w:style w:type="paragraph" w:styleId="aa">
    <w:name w:val="List Paragraph"/>
    <w:basedOn w:val="a"/>
    <w:uiPriority w:val="99"/>
    <w:qFormat/>
    <w:rsid w:val="004024CC"/>
    <w:pPr>
      <w:ind w:left="708"/>
    </w:pPr>
  </w:style>
  <w:style w:type="paragraph" w:styleId="2">
    <w:name w:val="Body Text 2"/>
    <w:basedOn w:val="a"/>
    <w:link w:val="20"/>
    <w:uiPriority w:val="99"/>
    <w:rsid w:val="007D49A4"/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C1464"/>
    <w:rPr>
      <w:rFonts w:ascii="Times New Roman" w:hAnsi="Times New Roman"/>
      <w:sz w:val="20"/>
    </w:rPr>
  </w:style>
  <w:style w:type="paragraph" w:styleId="3">
    <w:name w:val="Body Text 3"/>
    <w:basedOn w:val="a"/>
    <w:link w:val="30"/>
    <w:uiPriority w:val="99"/>
    <w:rsid w:val="007D49A4"/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C1464"/>
    <w:rPr>
      <w:rFonts w:ascii="Times New Roman" w:hAnsi="Times New Roman"/>
      <w:sz w:val="16"/>
    </w:rPr>
  </w:style>
  <w:style w:type="paragraph" w:styleId="ab">
    <w:name w:val="Body Text"/>
    <w:basedOn w:val="a"/>
    <w:link w:val="ac"/>
    <w:uiPriority w:val="99"/>
    <w:rsid w:val="00627940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DC1464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4518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448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481A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locked/>
    <w:rsid w:val="0001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8E53A2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53A2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общеобразовательное учреждение</vt:lpstr>
    </vt:vector>
  </TitlesOfParts>
  <Company>DG Win&amp;Soft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общеобразовательное учреждение</dc:title>
  <dc:creator>Печенюк</dc:creator>
  <cp:lastModifiedBy>Степан</cp:lastModifiedBy>
  <cp:revision>2</cp:revision>
  <cp:lastPrinted>2015-10-27T06:51:00Z</cp:lastPrinted>
  <dcterms:created xsi:type="dcterms:W3CDTF">2022-07-01T02:58:00Z</dcterms:created>
  <dcterms:modified xsi:type="dcterms:W3CDTF">2022-07-01T02:58:00Z</dcterms:modified>
</cp:coreProperties>
</file>